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6CF7C" w14:textId="6B849631" w:rsidR="002B1C00" w:rsidRPr="00DF34CB" w:rsidRDefault="00D860F3" w:rsidP="00142460">
      <w:pPr>
        <w:jc w:val="center"/>
        <w:rPr>
          <w:rFonts w:cs="Arial"/>
        </w:rPr>
      </w:pPr>
      <w:r w:rsidRPr="00DF34CB">
        <w:rPr>
          <w:rFonts w:cs="Arial"/>
          <w:noProof/>
        </w:rPr>
        <mc:AlternateContent>
          <mc:Choice Requires="wpg">
            <w:drawing>
              <wp:anchor distT="0" distB="0" distL="114300" distR="114300" simplePos="0" relativeHeight="251708928" behindDoc="0" locked="0" layoutInCell="1" allowOverlap="1" wp14:anchorId="36FD690A" wp14:editId="4CB8E060">
                <wp:simplePos x="0" y="0"/>
                <wp:positionH relativeFrom="page">
                  <wp:posOffset>8255</wp:posOffset>
                </wp:positionH>
                <wp:positionV relativeFrom="paragraph">
                  <wp:posOffset>-895350</wp:posOffset>
                </wp:positionV>
                <wp:extent cx="7563485" cy="10697210"/>
                <wp:effectExtent l="0" t="0" r="635" b="3810"/>
                <wp:wrapNone/>
                <wp:docPr id="27"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3485" cy="10697210"/>
                          <a:chOff x="0" y="0"/>
                          <a:chExt cx="75636" cy="106970"/>
                        </a:xfrm>
                      </wpg:grpSpPr>
                      <wps:wsp>
                        <wps:cNvPr id="28" name="Rectangle 33"/>
                        <wps:cNvSpPr>
                          <a:spLocks/>
                        </wps:cNvSpPr>
                        <wps:spPr bwMode="auto">
                          <a:xfrm>
                            <a:off x="30" y="67"/>
                            <a:ext cx="63167" cy="3454"/>
                          </a:xfrm>
                          <a:prstGeom prst="rect">
                            <a:avLst/>
                          </a:prstGeom>
                          <a:solidFill>
                            <a:srgbClr val="9F3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9" name="Rectangle 34"/>
                        <wps:cNvSpPr>
                          <a:spLocks/>
                        </wps:cNvSpPr>
                        <wps:spPr bwMode="auto">
                          <a:xfrm>
                            <a:off x="12526" y="103470"/>
                            <a:ext cx="63104" cy="3454"/>
                          </a:xfrm>
                          <a:prstGeom prst="rect">
                            <a:avLst/>
                          </a:prstGeom>
                          <a:solidFill>
                            <a:srgbClr val="9F3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0" name="Rectangle 14"/>
                        <wps:cNvSpPr>
                          <a:spLocks/>
                        </wps:cNvSpPr>
                        <wps:spPr bwMode="auto">
                          <a:xfrm rot="-5400000">
                            <a:off x="-49995" y="53521"/>
                            <a:ext cx="103444" cy="3454"/>
                          </a:xfrm>
                          <a:prstGeom prst="rect">
                            <a:avLst/>
                          </a:prstGeom>
                          <a:gradFill rotWithShape="1">
                            <a:gsLst>
                              <a:gs pos="0">
                                <a:srgbClr val="D19899"/>
                              </a:gs>
                              <a:gs pos="50000">
                                <a:srgbClr val="E1C1C2"/>
                              </a:gs>
                              <a:gs pos="100000">
                                <a:srgbClr val="F0E1E1"/>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1" name="Rectangle 15"/>
                        <wps:cNvSpPr>
                          <a:spLocks/>
                        </wps:cNvSpPr>
                        <wps:spPr bwMode="auto">
                          <a:xfrm rot="10800000">
                            <a:off x="63123" y="67"/>
                            <a:ext cx="12487" cy="3454"/>
                          </a:xfrm>
                          <a:prstGeom prst="rect">
                            <a:avLst/>
                          </a:prstGeom>
                          <a:gradFill rotWithShape="1">
                            <a:gsLst>
                              <a:gs pos="0">
                                <a:srgbClr val="D19899"/>
                              </a:gs>
                              <a:gs pos="50000">
                                <a:srgbClr val="E1C1C2"/>
                              </a:gs>
                              <a:gs pos="100000">
                                <a:srgbClr val="F0E1E1"/>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2" name="Rectangle 16"/>
                        <wps:cNvSpPr>
                          <a:spLocks/>
                        </wps:cNvSpPr>
                        <wps:spPr bwMode="auto">
                          <a:xfrm rot="5400000">
                            <a:off x="22166" y="50016"/>
                            <a:ext cx="103486" cy="3454"/>
                          </a:xfrm>
                          <a:prstGeom prst="rect">
                            <a:avLst/>
                          </a:prstGeom>
                          <a:gradFill rotWithShape="1">
                            <a:gsLst>
                              <a:gs pos="0">
                                <a:srgbClr val="D19899"/>
                              </a:gs>
                              <a:gs pos="50000">
                                <a:srgbClr val="E1C1C2"/>
                              </a:gs>
                              <a:gs pos="100000">
                                <a:srgbClr val="F0E1E1"/>
                              </a:gs>
                            </a:gsLst>
                            <a:lin ang="162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3" name="Rectangle 13"/>
                        <wps:cNvSpPr>
                          <a:spLocks/>
                        </wps:cNvSpPr>
                        <wps:spPr bwMode="auto">
                          <a:xfrm>
                            <a:off x="3459" y="103470"/>
                            <a:ext cx="9093" cy="3454"/>
                          </a:xfrm>
                          <a:prstGeom prst="rect">
                            <a:avLst/>
                          </a:prstGeom>
                          <a:gradFill rotWithShape="1">
                            <a:gsLst>
                              <a:gs pos="0">
                                <a:srgbClr val="D19899"/>
                              </a:gs>
                              <a:gs pos="50000">
                                <a:srgbClr val="E1C1C2"/>
                              </a:gs>
                              <a:gs pos="100000">
                                <a:srgbClr val="F0E1E1"/>
                              </a:gs>
                            </a:gsLst>
                            <a:lin ang="108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0F4A8" id="Group 468" o:spid="_x0000_s1026" style="position:absolute;margin-left:.65pt;margin-top:-70.5pt;width:595.55pt;height:842.3pt;z-index:251708928;mso-position-horizontal-relative:page" coordsize="75636,106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">
                <v:rect id="Rectangle 33" o:spid="_x0000_s1027" style="position:absolute;left:30;top:67;width:63167;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" fillcolor="#9f373a" stroked="f">
                  <v:path arrowok="t"/>
                </v:rect>
                <v:rect id="Rectangle 34" o:spid="_x0000_s1028" style="position:absolute;left:12526;top:103470;width:63104;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" fillcolor="#9f373a" stroked="f">
                  <v:path arrowok="t"/>
                </v:rect>
                <v:rect id="Rectangle 14" o:spid="_x0000_s1029" style="position:absolute;left:-49995;top:53521;width:103444;height:34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" fillcolor="#d19899" stroked="f">
                  <v:fill color2="#f0e1e1" rotate="t" colors="0 #d19899;.5 #e1c1c2;1 #f0e1e1" focus="100%" type="gradient"/>
                  <v:path arrowok="t"/>
                </v:rect>
                <v:rect id="Rectangle 15" o:spid="_x0000_s1030" style="position:absolute;left:63123;top:67;width:12487;height:345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" fillcolor="#d19899" stroked="f">
                  <v:fill color2="#f0e1e1" rotate="t" angle="90" colors="0 #d19899;.5 #e1c1c2;1 #f0e1e1" focus="100%" type="gradient"/>
                  <v:path arrowok="t"/>
                </v:rect>
                <v:rect id="Rectangle 16" o:spid="_x0000_s1031" style="position:absolute;left:22166;top:50016;width:103486;height:34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" fillcolor="#d19899" stroked="f">
                  <v:fill color2="#f0e1e1" rotate="t" angle="180" colors="0 #d19899;.5 #e1c1c2;1 #f0e1e1" focus="100%" type="gradient"/>
                  <v:path arrowok="t"/>
                </v:rect>
                <v:rect id="Rectangle 13" o:spid="_x0000_s1032" style="position:absolute;left:3459;top:103470;width:9093;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" fillcolor="#d19899" stroked="f">
                  <v:fill color2="#f0e1e1" rotate="t" angle="270" colors="0 #d19899;.5 #e1c1c2;1 #f0e1e1" focus="100%" type="gradient"/>
                  <v:path arrowok="t"/>
                </v:rect>
                <w10:wrap anchorx="page"/>
              </v:group>
            </w:pict>
          </mc:Fallback>
        </mc:AlternateContent>
      </w:r>
    </w:p>
    <w:p w14:paraId="59029E5D" w14:textId="77777777" w:rsidR="002B1C00" w:rsidRPr="00DF34CB" w:rsidRDefault="00826E34" w:rsidP="004D0416">
      <w:pPr>
        <w:pStyle w:val="SCoverWP-ID"/>
        <w:rPr>
          <w:b/>
        </w:rPr>
      </w:pPr>
      <w:r w:rsidRPr="00DF34CB">
        <w:rPr>
          <w:b/>
        </w:rPr>
        <w:t>ZDMP: Zero Defects Manufacturing Platform</w:t>
      </w:r>
    </w:p>
    <w:p w14:paraId="54823937" w14:textId="77777777" w:rsidR="004D0416" w:rsidRPr="00DF34CB" w:rsidRDefault="004D0416" w:rsidP="00097978">
      <w:pPr>
        <w:pStyle w:val="BodyText"/>
        <w:jc w:val="right"/>
      </w:pPr>
    </w:p>
    <w:p w14:paraId="22D9CE3F" w14:textId="77777777" w:rsidR="004D0416" w:rsidRPr="00DF34CB" w:rsidRDefault="00090B87" w:rsidP="00090B87">
      <w:pPr>
        <w:jc w:val="center"/>
        <w:rPr>
          <w:rFonts w:cs="Arial"/>
          <w:b/>
        </w:rPr>
      </w:pPr>
      <w:r w:rsidRPr="00DF34CB">
        <w:rPr>
          <w:rFonts w:cs="Arial"/>
          <w:b/>
          <w:noProof/>
          <w:lang w:eastAsia="en-GB"/>
        </w:rPr>
        <w:drawing>
          <wp:inline distT="0" distB="0" distL="0" distR="0" wp14:anchorId="32B38897" wp14:editId="2C8BC82C">
            <wp:extent cx="3769449" cy="1704035"/>
            <wp:effectExtent l="0" t="0" r="2540" b="0"/>
            <wp:docPr id="493" name="Graphic 4">
              <a:extLst xmlns:a="http://schemas.openxmlformats.org/drawingml/2006/main">
                <a:ext uri="{FF2B5EF4-FFF2-40B4-BE49-F238E27FC236}">
                  <a16:creationId xmlns:a16="http://schemas.microsoft.com/office/drawing/2014/main" id="{F5944092-D0C5-4818-80DB-E83425B641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F5944092-D0C5-4818-80DB-E83425B641CC}"/>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80281" cy="1708932"/>
                    </a:xfrm>
                    <a:prstGeom prst="rect">
                      <a:avLst/>
                    </a:prstGeom>
                  </pic:spPr>
                </pic:pic>
              </a:graphicData>
            </a:graphic>
          </wp:inline>
        </w:drawing>
      </w:r>
    </w:p>
    <w:p w14:paraId="18CA0382" w14:textId="77777777" w:rsidR="00090B87" w:rsidRPr="00DF34CB" w:rsidRDefault="00090B87" w:rsidP="00090B87">
      <w:pPr>
        <w:jc w:val="center"/>
        <w:rPr>
          <w:rFonts w:cs="Arial"/>
          <w:b/>
        </w:rPr>
      </w:pPr>
    </w:p>
    <w:tbl>
      <w:tblPr>
        <w:tblW w:w="9833" w:type="dxa"/>
        <w:jc w:val="center"/>
        <w:tblLayout w:type="fixed"/>
        <w:tblLook w:val="0000" w:firstRow="0" w:lastRow="0" w:firstColumn="0" w:lastColumn="0" w:noHBand="0" w:noVBand="0"/>
      </w:tblPr>
      <w:tblGrid>
        <w:gridCol w:w="9833"/>
      </w:tblGrid>
      <w:tr w:rsidR="00FA0DC7" w:rsidRPr="00DF34CB" w14:paraId="14323F8F" w14:textId="77777777" w:rsidTr="0002227D">
        <w:trPr>
          <w:trHeight w:val="544"/>
          <w:jc w:val="center"/>
        </w:trPr>
        <w:tc>
          <w:tcPr>
            <w:tcW w:w="9833" w:type="dxa"/>
            <w:shd w:val="clear" w:color="auto" w:fill="auto"/>
          </w:tcPr>
          <w:p w14:paraId="18F543AF" w14:textId="0E151299" w:rsidR="00FA0DC7" w:rsidRPr="00DF34CB" w:rsidRDefault="00FA0DC7" w:rsidP="00FA0DC7">
            <w:pPr>
              <w:pStyle w:val="SCoverWP-ID"/>
            </w:pPr>
            <w:r w:rsidRPr="00DF34CB">
              <w:rPr>
                <w:rStyle w:val="WPID"/>
              </w:rPr>
              <w:t>Open Call Proposal Template</w:t>
            </w:r>
            <w:r w:rsidR="008A517F" w:rsidRPr="00DF34CB">
              <w:rPr>
                <w:rStyle w:val="WPID"/>
              </w:rPr>
              <w:t xml:space="preserve"> – Call 1</w:t>
            </w:r>
          </w:p>
        </w:tc>
      </w:tr>
      <w:tr w:rsidR="00FA0DC7" w:rsidRPr="00DF34CB" w14:paraId="7BBBC2A3" w14:textId="77777777" w:rsidTr="0002227D">
        <w:trPr>
          <w:trHeight w:val="544"/>
          <w:jc w:val="center"/>
        </w:trPr>
        <w:tc>
          <w:tcPr>
            <w:tcW w:w="9833" w:type="dxa"/>
            <w:shd w:val="clear" w:color="auto" w:fill="auto"/>
          </w:tcPr>
          <w:p w14:paraId="66BD0027" w14:textId="6D31B0A7" w:rsidR="00FA0DC7" w:rsidRPr="00DF34CB" w:rsidRDefault="00A64B81" w:rsidP="00FA0DC7">
            <w:pPr>
              <w:pStyle w:val="SCoverWP-ID"/>
            </w:pPr>
            <w:r w:rsidRPr="00DF34CB">
              <w:rPr>
                <w:rStyle w:val="DelID"/>
              </w:rPr>
              <w:t>[</w:t>
            </w:r>
            <w:r w:rsidR="00FA0DC7" w:rsidRPr="00DF34CB">
              <w:rPr>
                <w:rStyle w:val="DelID"/>
              </w:rPr>
              <w:t>Proposal Title</w:t>
            </w:r>
            <w:r w:rsidRPr="00DF34CB">
              <w:rPr>
                <w:rStyle w:val="DelID"/>
              </w:rPr>
              <w:t>]</w:t>
            </w:r>
            <w:r w:rsidR="00FA0DC7" w:rsidRPr="00DF34CB">
              <w:rPr>
                <w:rStyle w:val="DelID"/>
              </w:rPr>
              <w:t xml:space="preserve"> </w:t>
            </w:r>
          </w:p>
        </w:tc>
      </w:tr>
      <w:tr w:rsidR="004D0416" w:rsidRPr="00DF34CB" w14:paraId="0FBCD2BB" w14:textId="77777777" w:rsidTr="005C27C4">
        <w:trPr>
          <w:trHeight w:val="501"/>
          <w:jc w:val="center"/>
        </w:trPr>
        <w:tc>
          <w:tcPr>
            <w:tcW w:w="9833" w:type="dxa"/>
            <w:shd w:val="clear" w:color="auto" w:fill="auto"/>
            <w:vAlign w:val="center"/>
          </w:tcPr>
          <w:tbl>
            <w:tblPr>
              <w:tblW w:w="9833" w:type="dxa"/>
              <w:jc w:val="center"/>
              <w:tblLayout w:type="fixed"/>
              <w:tblLook w:val="0000" w:firstRow="0" w:lastRow="0" w:firstColumn="0" w:lastColumn="0" w:noHBand="0" w:noVBand="0"/>
            </w:tblPr>
            <w:tblGrid>
              <w:gridCol w:w="9833"/>
            </w:tblGrid>
            <w:tr w:rsidR="00A64B81" w:rsidRPr="00DF34CB" w14:paraId="135D0299" w14:textId="77777777" w:rsidTr="00A64B81">
              <w:trPr>
                <w:trHeight w:val="501"/>
                <w:jc w:val="center"/>
              </w:trPr>
              <w:tc>
                <w:tcPr>
                  <w:tcW w:w="9833" w:type="dxa"/>
                  <w:shd w:val="clear" w:color="auto" w:fill="auto"/>
                  <w:vAlign w:val="center"/>
                </w:tcPr>
                <w:p w14:paraId="12384287" w14:textId="5BCB876A" w:rsidR="00A64B81" w:rsidRPr="00DF34CB" w:rsidRDefault="00A64B81" w:rsidP="00A64B81">
                  <w:pPr>
                    <w:pStyle w:val="SCoverDeliverableData"/>
                    <w:rPr>
                      <w:sz w:val="28"/>
                      <w:szCs w:val="20"/>
                    </w:rPr>
                  </w:pPr>
                  <w:r w:rsidRPr="00DF34CB">
                    <w:rPr>
                      <w:b/>
                    </w:rPr>
                    <w:t>Partners:</w:t>
                  </w:r>
                  <w:r w:rsidRPr="00DF34CB">
                    <w:t xml:space="preserve"> [Full Name 1, </w:t>
                  </w:r>
                  <w:r w:rsidR="008A517F" w:rsidRPr="00DF34CB">
                    <w:t xml:space="preserve">Acronym </w:t>
                  </w:r>
                  <w:r w:rsidRPr="00DF34CB">
                    <w:t>1</w:t>
                  </w:r>
                  <w:r w:rsidR="008A517F" w:rsidRPr="00DF34CB">
                    <w:t>]</w:t>
                  </w:r>
                  <w:r w:rsidR="008A517F" w:rsidRPr="00DF34CB">
                    <w:br/>
                    <w:t>[Optional: Full Name 2, Acronym 2]</w:t>
                  </w:r>
                </w:p>
              </w:tc>
            </w:tr>
            <w:tr w:rsidR="00A64B81" w:rsidRPr="00DF34CB" w14:paraId="1D644041" w14:textId="77777777" w:rsidTr="00A64B81">
              <w:trPr>
                <w:trHeight w:val="501"/>
                <w:jc w:val="center"/>
              </w:trPr>
              <w:tc>
                <w:tcPr>
                  <w:tcW w:w="9833" w:type="dxa"/>
                  <w:shd w:val="clear" w:color="auto" w:fill="auto"/>
                  <w:vAlign w:val="center"/>
                </w:tcPr>
                <w:p w14:paraId="72395AFB" w14:textId="0D4E0C84" w:rsidR="00A64B81" w:rsidRPr="00DF34CB" w:rsidRDefault="00A64B81" w:rsidP="00A64B81">
                  <w:pPr>
                    <w:pStyle w:val="SCoverDeliverableData"/>
                  </w:pPr>
                </w:p>
              </w:tc>
            </w:tr>
          </w:tbl>
          <w:p w14:paraId="6D26EBB0" w14:textId="31C52733" w:rsidR="007D70F8" w:rsidRPr="00DF34CB" w:rsidRDefault="00DD1C25" w:rsidP="005C27C4">
            <w:pPr>
              <w:pStyle w:val="SCoverDeliverableData"/>
              <w:rPr>
                <w:b/>
              </w:rPr>
            </w:pPr>
            <w:r w:rsidRPr="00DF34CB">
              <w:rPr>
                <w:b/>
              </w:rPr>
              <w:t xml:space="preserve">Activity Area: </w:t>
            </w:r>
            <w:r w:rsidRPr="00DF34CB">
              <w:rPr>
                <w:bCs/>
              </w:rPr>
              <w:t>[Develop OR Integrate OR Validate]</w:t>
            </w:r>
          </w:p>
          <w:p w14:paraId="092C9E2D" w14:textId="77777777" w:rsidR="004D0416" w:rsidRPr="00DF34CB" w:rsidRDefault="004D0416" w:rsidP="005C27C4">
            <w:pPr>
              <w:pStyle w:val="SCoverDeliverableData"/>
            </w:pPr>
          </w:p>
        </w:tc>
      </w:tr>
      <w:tr w:rsidR="0014630E" w:rsidRPr="00DF34CB" w14:paraId="7729A7F9" w14:textId="77777777" w:rsidTr="0002227D">
        <w:trPr>
          <w:trHeight w:val="501"/>
          <w:jc w:val="center"/>
        </w:trPr>
        <w:tc>
          <w:tcPr>
            <w:tcW w:w="9833" w:type="dxa"/>
            <w:shd w:val="clear" w:color="auto" w:fill="auto"/>
            <w:vAlign w:val="center"/>
          </w:tcPr>
          <w:p w14:paraId="59ED141E" w14:textId="2C7B42F1" w:rsidR="0014630E" w:rsidRPr="00DF34CB" w:rsidRDefault="0014630E" w:rsidP="00142460">
            <w:pPr>
              <w:pStyle w:val="SCoverDeliverableData"/>
              <w:rPr>
                <w:sz w:val="28"/>
                <w:szCs w:val="20"/>
              </w:rPr>
            </w:pPr>
          </w:p>
        </w:tc>
      </w:tr>
      <w:tr w:rsidR="0014630E" w:rsidRPr="00DF34CB" w14:paraId="5D7D31DE" w14:textId="77777777" w:rsidTr="0002227D">
        <w:trPr>
          <w:trHeight w:val="501"/>
          <w:jc w:val="center"/>
        </w:trPr>
        <w:tc>
          <w:tcPr>
            <w:tcW w:w="9833" w:type="dxa"/>
            <w:shd w:val="clear" w:color="auto" w:fill="auto"/>
            <w:vAlign w:val="center"/>
          </w:tcPr>
          <w:p w14:paraId="141DFCF0" w14:textId="2806CA08" w:rsidR="0014630E" w:rsidRPr="00DF34CB" w:rsidRDefault="0014630E" w:rsidP="007D70F8">
            <w:pPr>
              <w:pStyle w:val="SCoverDeliverableData"/>
            </w:pPr>
            <w:r w:rsidRPr="00DF34CB">
              <w:rPr>
                <w:b/>
              </w:rPr>
              <w:t>Date:</w:t>
            </w:r>
            <w:r w:rsidRPr="00DF34CB">
              <w:t xml:space="preserve"> </w:t>
            </w:r>
            <w:r w:rsidR="008A517F" w:rsidRPr="00DF34CB">
              <w:t>[</w:t>
            </w:r>
            <w:r w:rsidR="008A517F" w:rsidRPr="00DF34CB">
              <w:rPr>
                <w:rStyle w:val="DelDate"/>
              </w:rPr>
              <w:t>YYYY-MM-DD]</w:t>
            </w:r>
          </w:p>
        </w:tc>
      </w:tr>
      <w:tr w:rsidR="0014630E" w:rsidRPr="00DF34CB" w14:paraId="37BB8159" w14:textId="77777777" w:rsidTr="0002227D">
        <w:trPr>
          <w:trHeight w:val="585"/>
          <w:jc w:val="center"/>
        </w:trPr>
        <w:tc>
          <w:tcPr>
            <w:tcW w:w="9833" w:type="dxa"/>
            <w:shd w:val="clear" w:color="auto" w:fill="auto"/>
            <w:vAlign w:val="center"/>
          </w:tcPr>
          <w:p w14:paraId="26EEF1B5" w14:textId="5946204F" w:rsidR="0014630E" w:rsidRPr="00DF34CB" w:rsidRDefault="008A517F" w:rsidP="00A4085D">
            <w:pPr>
              <w:pStyle w:val="SCoverDeliverableData"/>
            </w:pPr>
            <w:r w:rsidRPr="00DF34CB">
              <w:rPr>
                <w:noProof/>
                <w:lang w:eastAsia="en-GB"/>
              </w:rPr>
              <mc:AlternateContent>
                <mc:Choice Requires="wps">
                  <w:drawing>
                    <wp:anchor distT="0" distB="0" distL="114935" distR="114935" simplePos="0" relativeHeight="251659264" behindDoc="0" locked="0" layoutInCell="1" allowOverlap="1" wp14:anchorId="098B061F" wp14:editId="6CAE23E0">
                      <wp:simplePos x="0" y="0"/>
                      <wp:positionH relativeFrom="column">
                        <wp:posOffset>-164465</wp:posOffset>
                      </wp:positionH>
                      <wp:positionV relativeFrom="paragraph">
                        <wp:posOffset>334645</wp:posOffset>
                      </wp:positionV>
                      <wp:extent cx="4754880" cy="2385060"/>
                      <wp:effectExtent l="0" t="0" r="26670" b="1524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4880" cy="2385060"/>
                              </a:xfrm>
                              <a:prstGeom prst="rect">
                                <a:avLst/>
                              </a:prstGeom>
                              <a:solidFill>
                                <a:srgbClr val="FFFFFF"/>
                              </a:solidFill>
                              <a:ln w="12700">
                                <a:solidFill>
                                  <a:srgbClr val="C00000"/>
                                </a:solidFill>
                                <a:miter lim="800000"/>
                                <a:headEnd/>
                                <a:tailEnd/>
                              </a:ln>
                            </wps:spPr>
                            <wps:txbx>
                              <w:txbxContent>
                                <w:p w14:paraId="432EEAB0" w14:textId="73E4B275" w:rsidR="009816D2" w:rsidRPr="00D116D1" w:rsidRDefault="009816D2" w:rsidP="001E3D9C">
                                  <w:pPr>
                                    <w:pStyle w:val="BodyText"/>
                                    <w:rPr>
                                      <w:b/>
                                    </w:rPr>
                                  </w:pPr>
                                  <w:r>
                                    <w:rPr>
                                      <w:b/>
                                    </w:rPr>
                                    <w:t xml:space="preserve">Proposal Abstract </w:t>
                                  </w:r>
                                  <w:r w:rsidRPr="00DF34CB">
                                    <w:rPr>
                                      <w:b/>
                                      <w:shd w:val="clear" w:color="auto" w:fill="BFBFBF" w:themeFill="background1" w:themeFillShade="BF"/>
                                    </w:rPr>
                                    <w:t>(Max 10 lines, 700 Characters)</w:t>
                                  </w:r>
                                </w:p>
                                <w:p w14:paraId="54D82815" w14:textId="65FA59AB" w:rsidR="009816D2" w:rsidRDefault="009816D2" w:rsidP="008A517F">
                                  <w:r>
                                    <w:t>[Abstract]</w:t>
                                  </w:r>
                                </w:p>
                                <w:p w14:paraId="05B85E55" w14:textId="77777777" w:rsidR="009816D2" w:rsidRDefault="009816D2" w:rsidP="000553BA"/>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B061F" id="_x0000_t202" coordsize="21600,21600" o:spt="202" path="m,l,21600r21600,l21600,xe">
                      <v:stroke joinstyle="miter"/>
                      <v:path gradientshapeok="t" o:connecttype="rect"/>
                    </v:shapetype>
                    <v:shape id="Text Box 4" o:spid="_x0000_s1026" type="#_x0000_t202" style="position:absolute;left:0;text-align:left;margin-left:-12.95pt;margin-top:26.35pt;width:374.4pt;height:187.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" strokecolor="#c00000" strokeweight="1pt">
                      <v:path arrowok="t"/>
                      <v:textbox inset="7.95pt,4.35pt,7.95pt,4.35pt">
                        <w:txbxContent>
                          <w:p w14:paraId="432EEAB0" w14:textId="73E4B275" w:rsidR="009816D2" w:rsidRPr="00D116D1" w:rsidRDefault="009816D2" w:rsidP="001E3D9C">
                            <w:pPr>
                              <w:pStyle w:val="BodyText"/>
                              <w:rPr>
                                <w:b/>
                              </w:rPr>
                            </w:pPr>
                            <w:r>
                              <w:rPr>
                                <w:b/>
                              </w:rPr>
                              <w:t xml:space="preserve">Proposal Abstract </w:t>
                            </w:r>
                            <w:r w:rsidRPr="00DF34CB">
                              <w:rPr>
                                <w:b/>
                                <w:shd w:val="clear" w:color="auto" w:fill="BFBFBF" w:themeFill="background1" w:themeFillShade="BF"/>
                              </w:rPr>
                              <w:t>(Max 10 lines, 700 Characters)</w:t>
                            </w:r>
                          </w:p>
                          <w:p w14:paraId="54D82815" w14:textId="65FA59AB" w:rsidR="009816D2" w:rsidRDefault="009816D2" w:rsidP="008A517F">
                            <w:r>
                              <w:t>[Abstract]</w:t>
                            </w:r>
                          </w:p>
                          <w:p w14:paraId="05B85E55" w14:textId="77777777" w:rsidR="009816D2" w:rsidRDefault="009816D2" w:rsidP="000553BA"/>
                        </w:txbxContent>
                      </v:textbox>
                    </v:shape>
                  </w:pict>
                </mc:Fallback>
              </mc:AlternateContent>
            </w:r>
          </w:p>
        </w:tc>
      </w:tr>
      <w:tr w:rsidR="0014630E" w:rsidRPr="00DF34CB" w14:paraId="46967DDF" w14:textId="77777777" w:rsidTr="0002227D">
        <w:trPr>
          <w:trHeight w:val="613"/>
          <w:jc w:val="center"/>
        </w:trPr>
        <w:tc>
          <w:tcPr>
            <w:tcW w:w="9833" w:type="dxa"/>
            <w:shd w:val="clear" w:color="auto" w:fill="auto"/>
            <w:vAlign w:val="center"/>
          </w:tcPr>
          <w:p w14:paraId="2F5E0FF2" w14:textId="35DCCE29" w:rsidR="0014630E" w:rsidRPr="00DF34CB" w:rsidRDefault="0014630E" w:rsidP="00880A41">
            <w:pPr>
              <w:pStyle w:val="SCoverDeliverableData"/>
            </w:pPr>
          </w:p>
        </w:tc>
      </w:tr>
    </w:tbl>
    <w:p w14:paraId="7462186C" w14:textId="50ABE118" w:rsidR="00186C38" w:rsidRPr="00DF34CB" w:rsidRDefault="008A517F" w:rsidP="00BB52F4">
      <w:pPr>
        <w:rPr>
          <w:rFonts w:cs="Arial"/>
        </w:rPr>
        <w:sectPr w:rsidR="00186C38" w:rsidRPr="00DF34CB" w:rsidSect="0029697A">
          <w:footerReference w:type="default" r:id="rId10"/>
          <w:pgSz w:w="11906" w:h="16838"/>
          <w:pgMar w:top="1418" w:right="1134" w:bottom="1418" w:left="1134" w:header="709" w:footer="709" w:gutter="0"/>
          <w:pgNumType w:fmt="upperRoman" w:start="1"/>
          <w:cols w:space="708"/>
          <w:titlePg/>
          <w:docGrid w:linePitch="360"/>
        </w:sectPr>
      </w:pPr>
      <w:r w:rsidRPr="00DF34CB">
        <w:rPr>
          <w:rFonts w:cs="Arial"/>
          <w:noProof/>
          <w:lang w:eastAsia="en-GB"/>
        </w:rPr>
        <w:drawing>
          <wp:anchor distT="0" distB="0" distL="114300" distR="114300" simplePos="0" relativeHeight="251661312" behindDoc="0" locked="0" layoutInCell="1" allowOverlap="1" wp14:anchorId="1F32D14D" wp14:editId="724F4F0B">
            <wp:simplePos x="0" y="0"/>
            <wp:positionH relativeFrom="column">
              <wp:posOffset>5074285</wp:posOffset>
            </wp:positionH>
            <wp:positionV relativeFrom="paragraph">
              <wp:posOffset>1160500</wp:posOffset>
            </wp:positionV>
            <wp:extent cx="1209675" cy="819150"/>
            <wp:effectExtent l="0" t="0" r="952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anchor>
        </w:drawing>
      </w:r>
      <w:r w:rsidRPr="00DF34CB">
        <w:rPr>
          <w:rFonts w:cs="Arial"/>
          <w:noProof/>
          <w:lang w:eastAsia="en-GB"/>
        </w:rPr>
        <mc:AlternateContent>
          <mc:Choice Requires="wps">
            <w:drawing>
              <wp:anchor distT="0" distB="0" distL="114300" distR="114300" simplePos="0" relativeHeight="251658239" behindDoc="0" locked="0" layoutInCell="1" allowOverlap="1" wp14:anchorId="7EEB06E9" wp14:editId="34E62DBD">
                <wp:simplePos x="0" y="0"/>
                <wp:positionH relativeFrom="column">
                  <wp:posOffset>5073792</wp:posOffset>
                </wp:positionH>
                <wp:positionV relativeFrom="paragraph">
                  <wp:posOffset>853630</wp:posOffset>
                </wp:positionV>
                <wp:extent cx="1214755" cy="383540"/>
                <wp:effectExtent l="2540" t="0" r="1905"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475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3CECD" w14:textId="77777777" w:rsidR="009816D2" w:rsidRPr="00C979A5" w:rsidRDefault="009816D2" w:rsidP="00C979A5">
                            <w:pPr>
                              <w:jc w:val="center"/>
                              <w:rPr>
                                <w:sz w:val="20"/>
                              </w:rPr>
                            </w:pPr>
                            <w:r w:rsidRPr="00C979A5">
                              <w:rPr>
                                <w:sz w:val="20"/>
                              </w:rPr>
                              <w:t xml:space="preserve">Grant Agreement: </w:t>
                            </w:r>
                            <w:bookmarkStart w:id="0" w:name="_Hlk534712122"/>
                            <w:r>
                              <w:rPr>
                                <w:rFonts w:cs="Arial"/>
                                <w:sz w:val="20"/>
                              </w:rPr>
                              <w:t>825631</w:t>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EEB06E9" id="Text Box 2" o:spid="_x0000_s1027" type="#_x0000_t202" style="position:absolute;margin-left:399.5pt;margin-top:67.2pt;width:95.65pt;height:30.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" stroked="f">
                <v:path arrowok="t"/>
                <v:textbox style="mso-fit-shape-to-text:t">
                  <w:txbxContent>
                    <w:p w14:paraId="1633CECD" w14:textId="77777777" w:rsidR="009816D2" w:rsidRPr="00C979A5" w:rsidRDefault="009816D2" w:rsidP="00C979A5">
                      <w:pPr>
                        <w:jc w:val="center"/>
                        <w:rPr>
                          <w:sz w:val="20"/>
                        </w:rPr>
                      </w:pPr>
                      <w:r w:rsidRPr="00C979A5">
                        <w:rPr>
                          <w:sz w:val="20"/>
                        </w:rPr>
                        <w:t xml:space="preserve">Grant Agreement: </w:t>
                      </w:r>
                      <w:bookmarkStart w:id="1" w:name="_Hlk534712122"/>
                      <w:r>
                        <w:rPr>
                          <w:rFonts w:cs="Arial"/>
                          <w:sz w:val="20"/>
                        </w:rPr>
                        <w:t>825631</w:t>
                      </w:r>
                      <w:bookmarkEnd w:id="1"/>
                    </w:p>
                  </w:txbxContent>
                </v:textbox>
              </v:shape>
            </w:pict>
          </mc:Fallback>
        </mc:AlternateContent>
      </w:r>
      <w:r w:rsidR="00D860F3" w:rsidRPr="00DF34CB">
        <w:rPr>
          <w:rFonts w:cs="Arial"/>
          <w:noProof/>
        </w:rPr>
        <mc:AlternateContent>
          <mc:Choice Requires="wps">
            <w:drawing>
              <wp:anchor distT="0" distB="0" distL="114300" distR="114300" simplePos="0" relativeHeight="251699712" behindDoc="0" locked="0" layoutInCell="1" allowOverlap="1" wp14:anchorId="35768756" wp14:editId="01AE2BE3">
                <wp:simplePos x="0" y="0"/>
                <wp:positionH relativeFrom="page">
                  <wp:posOffset>1590675</wp:posOffset>
                </wp:positionH>
                <wp:positionV relativeFrom="paragraph">
                  <wp:posOffset>12286615</wp:posOffset>
                </wp:positionV>
                <wp:extent cx="6294755" cy="345440"/>
                <wp:effectExtent l="0" t="0" r="127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4755" cy="345440"/>
                        </a:xfrm>
                        <a:prstGeom prst="rect">
                          <a:avLst/>
                        </a:prstGeom>
                        <a:solidFill>
                          <a:srgbClr val="9F3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2EE69F" id="Rectangle 12" o:spid="_x0000_s1026" style="position:absolute;margin-left:125.25pt;margin-top:967.45pt;width:495.65pt;height:27.2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" fillcolor="#9f373a" stroked="f">
                <v:path arrowok="t"/>
                <w10:wrap anchorx="page"/>
              </v:rect>
            </w:pict>
          </mc:Fallback>
        </mc:AlternateContent>
      </w:r>
      <w:r w:rsidR="00521967" w:rsidRPr="00DF34CB">
        <w:rPr>
          <w:rFonts w:cs="Arial"/>
        </w:rPr>
        <w:br w:type="page"/>
      </w:r>
    </w:p>
    <w:p w14:paraId="44DB5044" w14:textId="2C6C8F9E" w:rsidR="00C1501D" w:rsidRPr="00DF34CB" w:rsidRDefault="00C1501D" w:rsidP="000F61D0">
      <w:pPr>
        <w:pStyle w:val="Heading1"/>
        <w:shd w:val="clear" w:color="auto" w:fill="BFBFBF" w:themeFill="background1" w:themeFillShade="BF"/>
      </w:pPr>
      <w:bookmarkStart w:id="1" w:name="_Toc47119157"/>
      <w:r w:rsidRPr="00DF34CB">
        <w:lastRenderedPageBreak/>
        <w:t>Before you begin</w:t>
      </w:r>
      <w:bookmarkEnd w:id="1"/>
    </w:p>
    <w:tbl>
      <w:tblPr>
        <w:tblW w:w="9781" w:type="dxa"/>
        <w:tblInd w:w="-5" w:type="dxa"/>
        <w:tblLayout w:type="fixed"/>
        <w:tblLook w:val="0000" w:firstRow="0" w:lastRow="0" w:firstColumn="0" w:lastColumn="0" w:noHBand="0" w:noVBand="0"/>
      </w:tblPr>
      <w:tblGrid>
        <w:gridCol w:w="2127"/>
        <w:gridCol w:w="7654"/>
      </w:tblGrid>
      <w:tr w:rsidR="0063771F" w:rsidRPr="00DF34CB" w14:paraId="1BFF7623" w14:textId="77777777" w:rsidTr="00DF34CB">
        <w:trPr>
          <w:trHeight w:val="397"/>
        </w:trPr>
        <w:tc>
          <w:tcPr>
            <w:tcW w:w="2127" w:type="dxa"/>
            <w:tcBorders>
              <w:top w:val="single" w:sz="4" w:space="0" w:color="000000"/>
              <w:left w:val="single" w:sz="4" w:space="0" w:color="000000"/>
              <w:bottom w:val="single" w:sz="4" w:space="0" w:color="000000"/>
            </w:tcBorders>
            <w:shd w:val="clear" w:color="auto" w:fill="BFBFBF" w:themeFill="background1" w:themeFillShade="BF"/>
          </w:tcPr>
          <w:p w14:paraId="77CF70D3" w14:textId="77777777" w:rsidR="0063771F" w:rsidRPr="00DF34CB" w:rsidRDefault="0063771F" w:rsidP="00DD1C25">
            <w:pPr>
              <w:pStyle w:val="STableCellTitle"/>
            </w:pPr>
            <w:r w:rsidRPr="00DF34CB">
              <w:t>General Remarks to be taken in account before start to use the document</w:t>
            </w:r>
          </w:p>
        </w:tc>
        <w:tc>
          <w:tcPr>
            <w:tcW w:w="76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F4A24E4" w14:textId="78E13C4C" w:rsidR="008A517F" w:rsidRPr="00DF34CB" w:rsidRDefault="00A64B81" w:rsidP="00DF34CB">
            <w:pPr>
              <w:pStyle w:val="ListParagraph"/>
              <w:numPr>
                <w:ilvl w:val="0"/>
                <w:numId w:val="34"/>
              </w:numPr>
              <w:tabs>
                <w:tab w:val="clear" w:pos="360"/>
              </w:tabs>
              <w:ind w:left="317" w:hanging="284"/>
              <w:rPr>
                <w:bdr w:val="none" w:sz="0" w:space="0" w:color="auto" w:frame="1"/>
              </w:rPr>
            </w:pPr>
            <w:r w:rsidRPr="00DF34CB">
              <w:rPr>
                <w:sz w:val="20"/>
                <w:szCs w:val="20"/>
                <w:bdr w:val="none" w:sz="0" w:space="0" w:color="auto" w:frame="1"/>
              </w:rPr>
              <w:t>Please complete this template</w:t>
            </w:r>
            <w:r w:rsidR="006C2FCF" w:rsidRPr="00DF34CB">
              <w:rPr>
                <w:sz w:val="20"/>
                <w:szCs w:val="20"/>
                <w:bdr w:val="none" w:sz="0" w:space="0" w:color="auto" w:frame="1"/>
              </w:rPr>
              <w:t>,</w:t>
            </w:r>
            <w:r w:rsidRPr="00DF34CB">
              <w:rPr>
                <w:sz w:val="20"/>
                <w:szCs w:val="20"/>
                <w:bdr w:val="none" w:sz="0" w:space="0" w:color="auto" w:frame="1"/>
              </w:rPr>
              <w:t xml:space="preserve"> and when final create a PDF and upload it to the F6S submission system. </w:t>
            </w:r>
            <w:r w:rsidR="008A517F" w:rsidRPr="00DF34CB">
              <w:rPr>
                <w:sz w:val="20"/>
                <w:szCs w:val="20"/>
                <w:bdr w:val="none" w:sz="0" w:space="0" w:color="auto" w:frame="1"/>
              </w:rPr>
              <w:t>All fields are mandatory unless otherwise stated</w:t>
            </w:r>
          </w:p>
          <w:p w14:paraId="0A81C06E" w14:textId="7686EF80" w:rsidR="00545C97" w:rsidRPr="00DF34CB" w:rsidRDefault="0063771F" w:rsidP="00DF34CB">
            <w:pPr>
              <w:pStyle w:val="ListParagraph"/>
              <w:numPr>
                <w:ilvl w:val="0"/>
                <w:numId w:val="34"/>
              </w:numPr>
              <w:tabs>
                <w:tab w:val="clear" w:pos="360"/>
              </w:tabs>
              <w:ind w:left="317" w:hanging="284"/>
              <w:rPr>
                <w:bdr w:val="none" w:sz="0" w:space="0" w:color="auto" w:frame="1"/>
              </w:rPr>
            </w:pPr>
            <w:r w:rsidRPr="00DF34CB">
              <w:rPr>
                <w:sz w:val="20"/>
                <w:szCs w:val="20"/>
                <w:bdr w:val="none" w:sz="0" w:space="0" w:color="auto" w:frame="1"/>
              </w:rPr>
              <w:t xml:space="preserve">If the proposal is not conformant with requirements it </w:t>
            </w:r>
            <w:r w:rsidR="00A64B81" w:rsidRPr="00DF34CB">
              <w:rPr>
                <w:sz w:val="20"/>
                <w:szCs w:val="20"/>
                <w:bdr w:val="none" w:sz="0" w:space="0" w:color="auto" w:frame="1"/>
              </w:rPr>
              <w:t xml:space="preserve">will </w:t>
            </w:r>
            <w:r w:rsidRPr="00DF34CB">
              <w:rPr>
                <w:sz w:val="20"/>
                <w:szCs w:val="20"/>
                <w:bdr w:val="none" w:sz="0" w:space="0" w:color="auto" w:frame="1"/>
              </w:rPr>
              <w:t xml:space="preserve">be </w:t>
            </w:r>
            <w:r w:rsidR="00545C97" w:rsidRPr="00DF34CB">
              <w:rPr>
                <w:sz w:val="20"/>
                <w:szCs w:val="20"/>
                <w:bdr w:val="none" w:sz="0" w:space="0" w:color="auto" w:frame="1"/>
              </w:rPr>
              <w:t xml:space="preserve">REJECTED IN ITS </w:t>
            </w:r>
            <w:r w:rsidR="00DF34CB">
              <w:rPr>
                <w:sz w:val="20"/>
                <w:szCs w:val="20"/>
                <w:bdr w:val="none" w:sz="0" w:space="0" w:color="auto" w:frame="1"/>
              </w:rPr>
              <w:t>ENTIRETY</w:t>
            </w:r>
            <w:r w:rsidR="006C2FCF" w:rsidRPr="00DF34CB">
              <w:rPr>
                <w:sz w:val="20"/>
                <w:szCs w:val="20"/>
                <w:bdr w:val="none" w:sz="0" w:space="0" w:color="auto" w:frame="1"/>
              </w:rPr>
              <w:t>; specific</w:t>
            </w:r>
            <w:r w:rsidR="00DD1C25" w:rsidRPr="00DF34CB">
              <w:rPr>
                <w:sz w:val="20"/>
                <w:szCs w:val="20"/>
                <w:bdr w:val="none" w:sz="0" w:space="0" w:color="auto" w:frame="1"/>
              </w:rPr>
              <w:t>a</w:t>
            </w:r>
            <w:r w:rsidR="006C2FCF" w:rsidRPr="00DF34CB">
              <w:rPr>
                <w:sz w:val="20"/>
                <w:szCs w:val="20"/>
                <w:bdr w:val="none" w:sz="0" w:space="0" w:color="auto" w:frame="1"/>
              </w:rPr>
              <w:t>ll</w:t>
            </w:r>
            <w:r w:rsidR="00DD1C25" w:rsidRPr="00DF34CB">
              <w:rPr>
                <w:sz w:val="20"/>
                <w:szCs w:val="20"/>
                <w:bdr w:val="none" w:sz="0" w:space="0" w:color="auto" w:frame="1"/>
              </w:rPr>
              <w:t>y:</w:t>
            </w:r>
          </w:p>
          <w:p w14:paraId="7D6E0045" w14:textId="3B1DA4FF" w:rsidR="00545C97" w:rsidRPr="00DF34CB" w:rsidRDefault="00A64B81" w:rsidP="00DF34CB">
            <w:pPr>
              <w:pStyle w:val="ListParagraph"/>
              <w:numPr>
                <w:ilvl w:val="0"/>
                <w:numId w:val="34"/>
              </w:numPr>
              <w:tabs>
                <w:tab w:val="clear" w:pos="360"/>
              </w:tabs>
              <w:ind w:left="742" w:hanging="425"/>
              <w:rPr>
                <w:bdr w:val="none" w:sz="0" w:space="0" w:color="auto" w:frame="1"/>
              </w:rPr>
            </w:pPr>
            <w:r w:rsidRPr="00DF34CB">
              <w:rPr>
                <w:sz w:val="20"/>
                <w:szCs w:val="20"/>
                <w:bdr w:val="none" w:sz="0" w:space="0" w:color="auto" w:frame="1"/>
              </w:rPr>
              <w:t xml:space="preserve">The total size of the submission MUST NOT exceed </w:t>
            </w:r>
            <w:r w:rsidR="00D460A5" w:rsidRPr="00DF34CB">
              <w:rPr>
                <w:sz w:val="20"/>
                <w:szCs w:val="20"/>
                <w:bdr w:val="none" w:sz="0" w:space="0" w:color="auto" w:frame="1"/>
              </w:rPr>
              <w:t>1</w:t>
            </w:r>
            <w:r w:rsidR="00DF34CB">
              <w:rPr>
                <w:sz w:val="20"/>
                <w:szCs w:val="20"/>
                <w:bdr w:val="none" w:sz="0" w:space="0" w:color="auto" w:frame="1"/>
              </w:rPr>
              <w:t>4</w:t>
            </w:r>
            <w:r w:rsidRPr="00DF34CB">
              <w:rPr>
                <w:sz w:val="20"/>
                <w:szCs w:val="20"/>
                <w:bdr w:val="none" w:sz="0" w:space="0" w:color="auto" w:frame="1"/>
              </w:rPr>
              <w:t xml:space="preserve"> pages</w:t>
            </w:r>
            <w:r w:rsidR="008A517F" w:rsidRPr="00DF34CB">
              <w:rPr>
                <w:sz w:val="20"/>
                <w:szCs w:val="20"/>
                <w:bdr w:val="none" w:sz="0" w:space="0" w:color="auto" w:frame="1"/>
              </w:rPr>
              <w:t xml:space="preserve"> (</w:t>
            </w:r>
            <w:r w:rsidR="00D460A5" w:rsidRPr="00DF34CB">
              <w:rPr>
                <w:sz w:val="20"/>
                <w:szCs w:val="20"/>
                <w:bdr w:val="none" w:sz="0" w:space="0" w:color="auto" w:frame="1"/>
              </w:rPr>
              <w:t>1</w:t>
            </w:r>
            <w:r w:rsidR="00DF34CB">
              <w:rPr>
                <w:sz w:val="20"/>
                <w:szCs w:val="20"/>
                <w:bdr w:val="none" w:sz="0" w:space="0" w:color="auto" w:frame="1"/>
              </w:rPr>
              <w:t>5</w:t>
            </w:r>
            <w:r w:rsidR="008A517F" w:rsidRPr="00DF34CB">
              <w:rPr>
                <w:sz w:val="20"/>
                <w:szCs w:val="20"/>
                <w:bdr w:val="none" w:sz="0" w:space="0" w:color="auto" w:frame="1"/>
              </w:rPr>
              <w:t xml:space="preserve"> pages if optional </w:t>
            </w:r>
            <w:r w:rsidR="000F61D0" w:rsidRPr="00DF34CB">
              <w:rPr>
                <w:sz w:val="20"/>
                <w:szCs w:val="20"/>
                <w:bdr w:val="none" w:sz="0" w:space="0" w:color="auto" w:frame="1"/>
              </w:rPr>
              <w:t>Task</w:t>
            </w:r>
            <w:r w:rsidR="008A517F" w:rsidRPr="00DF34CB">
              <w:rPr>
                <w:sz w:val="20"/>
                <w:szCs w:val="20"/>
                <w:bdr w:val="none" w:sz="0" w:space="0" w:color="auto" w:frame="1"/>
              </w:rPr>
              <w:t xml:space="preserve"> 6 is included)</w:t>
            </w:r>
            <w:r w:rsidRPr="00DF34CB">
              <w:rPr>
                <w:sz w:val="20"/>
                <w:szCs w:val="20"/>
                <w:bdr w:val="none" w:sz="0" w:space="0" w:color="auto" w:frame="1"/>
              </w:rPr>
              <w:t>. This limit includes ALL pages – for example</w:t>
            </w:r>
            <w:r w:rsidR="00DF34CB">
              <w:rPr>
                <w:sz w:val="20"/>
                <w:szCs w:val="20"/>
                <w:bdr w:val="none" w:sz="0" w:space="0" w:color="auto" w:frame="1"/>
              </w:rPr>
              <w:t>,</w:t>
            </w:r>
            <w:r w:rsidRPr="00DF34CB">
              <w:rPr>
                <w:sz w:val="20"/>
                <w:szCs w:val="20"/>
                <w:bdr w:val="none" w:sz="0" w:space="0" w:color="auto" w:frame="1"/>
              </w:rPr>
              <w:t xml:space="preserve"> </w:t>
            </w:r>
            <w:r w:rsidR="00DF34CB">
              <w:rPr>
                <w:sz w:val="20"/>
                <w:szCs w:val="20"/>
                <w:bdr w:val="none" w:sz="0" w:space="0" w:color="auto" w:frame="1"/>
              </w:rPr>
              <w:t xml:space="preserve">the front/end </w:t>
            </w:r>
            <w:r w:rsidRPr="00DF34CB">
              <w:rPr>
                <w:sz w:val="20"/>
                <w:szCs w:val="20"/>
                <w:bdr w:val="none" w:sz="0" w:space="0" w:color="auto" w:frame="1"/>
              </w:rPr>
              <w:t>cover</w:t>
            </w:r>
          </w:p>
          <w:p w14:paraId="47C73A43" w14:textId="54C30205" w:rsidR="00545C97" w:rsidRPr="00DF34CB" w:rsidRDefault="00A64B81" w:rsidP="00DF34CB">
            <w:pPr>
              <w:pStyle w:val="ListParagraph"/>
              <w:numPr>
                <w:ilvl w:val="0"/>
                <w:numId w:val="34"/>
              </w:numPr>
              <w:tabs>
                <w:tab w:val="clear" w:pos="360"/>
              </w:tabs>
              <w:ind w:left="742" w:hanging="425"/>
              <w:rPr>
                <w:bdr w:val="none" w:sz="0" w:space="0" w:color="auto" w:frame="1"/>
              </w:rPr>
            </w:pPr>
            <w:r w:rsidRPr="00DF34CB">
              <w:rPr>
                <w:sz w:val="20"/>
                <w:szCs w:val="20"/>
                <w:bdr w:val="none" w:sz="0" w:space="0" w:color="auto" w:frame="1"/>
              </w:rPr>
              <w:t>Similarly</w:t>
            </w:r>
            <w:r w:rsidR="00A53A28" w:rsidRPr="00DF34CB">
              <w:rPr>
                <w:sz w:val="20"/>
                <w:szCs w:val="20"/>
                <w:bdr w:val="none" w:sz="0" w:space="0" w:color="auto" w:frame="1"/>
              </w:rPr>
              <w:t>,</w:t>
            </w:r>
            <w:r w:rsidRPr="00DF34CB">
              <w:rPr>
                <w:sz w:val="20"/>
                <w:szCs w:val="20"/>
                <w:bdr w:val="none" w:sz="0" w:space="0" w:color="auto" w:frame="1"/>
              </w:rPr>
              <w:t xml:space="preserve"> you MUST NOT abuse the formatting – </w:t>
            </w:r>
            <w:r w:rsidR="00DF34CB">
              <w:rPr>
                <w:sz w:val="20"/>
                <w:szCs w:val="20"/>
                <w:bdr w:val="none" w:sz="0" w:space="0" w:color="auto" w:frame="1"/>
              </w:rPr>
              <w:t xml:space="preserve">eg but </w:t>
            </w:r>
            <w:r w:rsidRPr="00DF34CB">
              <w:rPr>
                <w:sz w:val="20"/>
                <w:szCs w:val="20"/>
                <w:bdr w:val="none" w:sz="0" w:space="0" w:color="auto" w:frame="1"/>
              </w:rPr>
              <w:t xml:space="preserve">specially the font used MUST be “Arial” (not Arial Narrow etc), the </w:t>
            </w:r>
            <w:r w:rsidR="00545C97" w:rsidRPr="00DF34CB">
              <w:rPr>
                <w:sz w:val="20"/>
                <w:szCs w:val="20"/>
                <w:bdr w:val="none" w:sz="0" w:space="0" w:color="auto" w:frame="1"/>
              </w:rPr>
              <w:t xml:space="preserve">font </w:t>
            </w:r>
            <w:r w:rsidRPr="00DF34CB">
              <w:rPr>
                <w:sz w:val="20"/>
                <w:szCs w:val="20"/>
                <w:bdr w:val="none" w:sz="0" w:space="0" w:color="auto" w:frame="1"/>
              </w:rPr>
              <w:t>size must be 10, the line</w:t>
            </w:r>
            <w:r w:rsidR="00A53A28" w:rsidRPr="00DF34CB">
              <w:rPr>
                <w:sz w:val="20"/>
                <w:szCs w:val="20"/>
                <w:bdr w:val="none" w:sz="0" w:space="0" w:color="auto" w:frame="1"/>
              </w:rPr>
              <w:t xml:space="preserve"> </w:t>
            </w:r>
            <w:r w:rsidRPr="00DF34CB">
              <w:rPr>
                <w:sz w:val="20"/>
                <w:szCs w:val="20"/>
                <w:bdr w:val="none" w:sz="0" w:space="0" w:color="auto" w:frame="1"/>
              </w:rPr>
              <w:t>spacing 1 (ie normal), the margins minimum 15mm</w:t>
            </w:r>
            <w:r w:rsidR="00DF34CB">
              <w:rPr>
                <w:sz w:val="20"/>
                <w:szCs w:val="20"/>
                <w:bdr w:val="none" w:sz="0" w:space="0" w:color="auto" w:frame="1"/>
              </w:rPr>
              <w:t xml:space="preserve">, footers and headers should not be resized and do not change the embedded permanent headers/subheader text nor Tasks grids. </w:t>
            </w:r>
            <w:r w:rsidRPr="00DF34CB">
              <w:rPr>
                <w:sz w:val="20"/>
                <w:szCs w:val="20"/>
                <w:bdr w:val="none" w:sz="0" w:space="0" w:color="auto" w:frame="1"/>
              </w:rPr>
              <w:t xml:space="preserve">Failure to comply </w:t>
            </w:r>
            <w:r w:rsidR="00A650AD">
              <w:rPr>
                <w:sz w:val="20"/>
                <w:szCs w:val="20"/>
                <w:bdr w:val="none" w:sz="0" w:space="0" w:color="auto" w:frame="1"/>
              </w:rPr>
              <w:t>can</w:t>
            </w:r>
            <w:r w:rsidRPr="00DF34CB">
              <w:rPr>
                <w:sz w:val="20"/>
                <w:szCs w:val="20"/>
                <w:bdr w:val="none" w:sz="0" w:space="0" w:color="auto" w:frame="1"/>
              </w:rPr>
              <w:t xml:space="preserve"> mean FULL REJECTION</w:t>
            </w:r>
          </w:p>
          <w:p w14:paraId="16A1E476" w14:textId="51F5D81D" w:rsidR="00545C97" w:rsidRPr="00DF34CB" w:rsidRDefault="00545C97" w:rsidP="00DF34CB">
            <w:pPr>
              <w:pStyle w:val="ListParagraph"/>
              <w:numPr>
                <w:ilvl w:val="0"/>
                <w:numId w:val="34"/>
              </w:numPr>
              <w:tabs>
                <w:tab w:val="clear" w:pos="360"/>
              </w:tabs>
              <w:spacing w:after="60"/>
              <w:ind w:left="743" w:hanging="425"/>
              <w:contextualSpacing w:val="0"/>
              <w:rPr>
                <w:bdr w:val="none" w:sz="0" w:space="0" w:color="auto" w:frame="1"/>
              </w:rPr>
            </w:pPr>
            <w:r w:rsidRPr="00DF34CB">
              <w:rPr>
                <w:sz w:val="20"/>
                <w:szCs w:val="20"/>
                <w:bdr w:val="none" w:sz="0" w:space="0" w:color="auto" w:frame="1"/>
              </w:rPr>
              <w:t>The</w:t>
            </w:r>
            <w:r w:rsidR="00DD1C25" w:rsidRPr="00DF34CB">
              <w:rPr>
                <w:sz w:val="20"/>
                <w:szCs w:val="20"/>
                <w:bdr w:val="none" w:sz="0" w:space="0" w:color="auto" w:frame="1"/>
              </w:rPr>
              <w:t>re</w:t>
            </w:r>
            <w:r w:rsidRPr="00DF34CB">
              <w:rPr>
                <w:sz w:val="20"/>
                <w:szCs w:val="20"/>
                <w:bdr w:val="none" w:sz="0" w:space="0" w:color="auto" w:frame="1"/>
              </w:rPr>
              <w:t xml:space="preserve"> can be no additional inclusions such as annexes</w:t>
            </w:r>
            <w:r w:rsidR="00DD1C25" w:rsidRPr="00DF34CB">
              <w:rPr>
                <w:sz w:val="20"/>
                <w:szCs w:val="20"/>
                <w:bdr w:val="none" w:sz="0" w:space="0" w:color="auto" w:frame="1"/>
              </w:rPr>
              <w:t xml:space="preserve"> of any kind</w:t>
            </w:r>
            <w:r w:rsidR="00DF34CB">
              <w:rPr>
                <w:sz w:val="20"/>
                <w:szCs w:val="20"/>
                <w:bdr w:val="none" w:sz="0" w:space="0" w:color="auto" w:frame="1"/>
              </w:rPr>
              <w:t xml:space="preserve"> except for other documents that may have been requested such as </w:t>
            </w:r>
            <w:r w:rsidR="00A650AD">
              <w:rPr>
                <w:sz w:val="20"/>
                <w:szCs w:val="20"/>
                <w:bdr w:val="none" w:sz="0" w:space="0" w:color="auto" w:frame="1"/>
              </w:rPr>
              <w:t xml:space="preserve">the </w:t>
            </w:r>
            <w:r w:rsidR="00DF34CB">
              <w:rPr>
                <w:sz w:val="20"/>
                <w:szCs w:val="20"/>
                <w:bdr w:val="none" w:sz="0" w:space="0" w:color="auto" w:frame="1"/>
              </w:rPr>
              <w:t>Ethics declaration</w:t>
            </w:r>
          </w:p>
          <w:p w14:paraId="3B990805" w14:textId="3F56CCC8" w:rsidR="00A53A28" w:rsidRPr="00DF34CB" w:rsidRDefault="00A53A28" w:rsidP="00DF34CB">
            <w:pPr>
              <w:pStyle w:val="ListParagraph"/>
              <w:numPr>
                <w:ilvl w:val="0"/>
                <w:numId w:val="34"/>
              </w:numPr>
              <w:tabs>
                <w:tab w:val="clear" w:pos="360"/>
              </w:tabs>
              <w:ind w:left="317" w:hanging="284"/>
              <w:rPr>
                <w:bdr w:val="none" w:sz="0" w:space="0" w:color="auto" w:frame="1"/>
              </w:rPr>
            </w:pPr>
            <w:r w:rsidRPr="00DF34CB">
              <w:rPr>
                <w:sz w:val="20"/>
                <w:szCs w:val="20"/>
                <w:bdr w:val="none" w:sz="0" w:space="0" w:color="auto" w:frame="1"/>
              </w:rPr>
              <w:t xml:space="preserve">Whilst some sections are ‘tight’ in terms of the eg page limits, you should focus on those aspects which most </w:t>
            </w:r>
            <w:r w:rsidR="00DD1C25" w:rsidRPr="00DF34CB">
              <w:rPr>
                <w:sz w:val="20"/>
                <w:szCs w:val="20"/>
                <w:bdr w:val="none" w:sz="0" w:space="0" w:color="auto" w:frame="1"/>
              </w:rPr>
              <w:t>represent,</w:t>
            </w:r>
            <w:r w:rsidRPr="00DF34CB">
              <w:rPr>
                <w:sz w:val="20"/>
                <w:szCs w:val="20"/>
                <w:bdr w:val="none" w:sz="0" w:space="0" w:color="auto" w:frame="1"/>
              </w:rPr>
              <w:t xml:space="preserve"> and are key to</w:t>
            </w:r>
            <w:r w:rsidR="00DD1C25" w:rsidRPr="00DF34CB">
              <w:rPr>
                <w:sz w:val="20"/>
                <w:szCs w:val="20"/>
                <w:bdr w:val="none" w:sz="0" w:space="0" w:color="auto" w:frame="1"/>
              </w:rPr>
              <w:t>,</w:t>
            </w:r>
            <w:r w:rsidRPr="00DF34CB">
              <w:rPr>
                <w:sz w:val="20"/>
                <w:szCs w:val="20"/>
                <w:bdr w:val="none" w:sz="0" w:space="0" w:color="auto" w:frame="1"/>
              </w:rPr>
              <w:t xml:space="preserve"> your specific proposal</w:t>
            </w:r>
          </w:p>
          <w:p w14:paraId="1659573D" w14:textId="6BA8171E" w:rsidR="0063771F" w:rsidRPr="00DF34CB" w:rsidRDefault="00DD1C25" w:rsidP="00DF34CB">
            <w:pPr>
              <w:pStyle w:val="ListParagraph"/>
              <w:numPr>
                <w:ilvl w:val="0"/>
                <w:numId w:val="34"/>
              </w:numPr>
              <w:tabs>
                <w:tab w:val="clear" w:pos="360"/>
              </w:tabs>
              <w:ind w:left="318" w:hanging="284"/>
              <w:contextualSpacing w:val="0"/>
              <w:rPr>
                <w:bdr w:val="none" w:sz="0" w:space="0" w:color="auto" w:frame="1"/>
              </w:rPr>
            </w:pPr>
            <w:r w:rsidRPr="00DF34CB">
              <w:rPr>
                <w:sz w:val="20"/>
                <w:szCs w:val="20"/>
                <w:bdr w:val="none" w:sz="0" w:space="0" w:color="auto" w:frame="1"/>
              </w:rPr>
              <w:t>The parties can be either a) Single SME Applicants or b) Small Consortia of a maximum of two partners led by an SME. In the case of (b) the consortium must consist of either another SME or an academic/research partner or large organisation. Academic/research partners and large organisations must be in a clear supporting role only (eg. an SME manufacturing/supply chain company (lead) and a large technology provider; or an SME technology company (lead) and a large manufacturer)</w:t>
            </w:r>
          </w:p>
          <w:p w14:paraId="79609B52" w14:textId="77777777" w:rsidR="00A650AD" w:rsidRPr="00A650AD" w:rsidRDefault="0063771F" w:rsidP="009816D2">
            <w:pPr>
              <w:pStyle w:val="ListParagraph"/>
              <w:numPr>
                <w:ilvl w:val="0"/>
                <w:numId w:val="34"/>
              </w:numPr>
              <w:tabs>
                <w:tab w:val="clear" w:pos="360"/>
              </w:tabs>
              <w:ind w:left="317" w:hanging="284"/>
              <w:rPr>
                <w:bdr w:val="none" w:sz="0" w:space="0" w:color="auto" w:frame="1"/>
              </w:rPr>
            </w:pPr>
            <w:r w:rsidRPr="00A650AD">
              <w:rPr>
                <w:sz w:val="20"/>
                <w:szCs w:val="20"/>
                <w:bdr w:val="none" w:sz="0" w:space="0" w:color="auto" w:frame="1"/>
              </w:rPr>
              <w:t xml:space="preserve">You will find further useful submission support </w:t>
            </w:r>
            <w:r w:rsidR="000F61D0" w:rsidRPr="00A650AD">
              <w:rPr>
                <w:sz w:val="20"/>
                <w:szCs w:val="20"/>
                <w:bdr w:val="none" w:sz="0" w:space="0" w:color="auto" w:frame="1"/>
              </w:rPr>
              <w:t>at</w:t>
            </w:r>
            <w:r w:rsidRPr="00A650AD">
              <w:rPr>
                <w:sz w:val="20"/>
                <w:szCs w:val="20"/>
                <w:bdr w:val="none" w:sz="0" w:space="0" w:color="auto" w:frame="1"/>
              </w:rPr>
              <w:t xml:space="preserve">: </w:t>
            </w:r>
            <w:r w:rsidR="00DF34CB" w:rsidRPr="00A650AD">
              <w:rPr>
                <w:sz w:val="20"/>
                <w:szCs w:val="20"/>
                <w:bdr w:val="none" w:sz="0" w:space="0" w:color="auto" w:frame="1"/>
              </w:rPr>
              <w:tab/>
            </w:r>
            <w:hyperlink r:id="rId12" w:history="1">
              <w:r w:rsidR="00DF34CB" w:rsidRPr="00A650AD">
                <w:rPr>
                  <w:sz w:val="20"/>
                  <w:szCs w:val="20"/>
                  <w:bdr w:val="none" w:sz="0" w:space="0" w:color="auto" w:frame="1"/>
                </w:rPr>
                <w:t>www.zdmp.eu/submissionsupport</w:t>
              </w:r>
            </w:hyperlink>
          </w:p>
          <w:p w14:paraId="08FE0754" w14:textId="4DC428DE" w:rsidR="00A650AD" w:rsidRPr="00A650AD" w:rsidRDefault="00A75273" w:rsidP="009816D2">
            <w:pPr>
              <w:pStyle w:val="ListParagraph"/>
              <w:numPr>
                <w:ilvl w:val="0"/>
                <w:numId w:val="34"/>
              </w:numPr>
              <w:tabs>
                <w:tab w:val="clear" w:pos="360"/>
              </w:tabs>
              <w:ind w:left="317" w:hanging="284"/>
              <w:rPr>
                <w:bdr w:val="none" w:sz="0" w:space="0" w:color="auto" w:frame="1"/>
              </w:rPr>
            </w:pPr>
            <w:r w:rsidRPr="00A650AD">
              <w:rPr>
                <w:sz w:val="20"/>
                <w:szCs w:val="20"/>
                <w:bdr w:val="none" w:sz="0" w:space="0" w:color="auto" w:frame="1"/>
              </w:rPr>
              <w:t>Carefully read the evaluation form for how the proposal will be assessed and also the weightings given to each element</w:t>
            </w:r>
          </w:p>
          <w:p w14:paraId="1C268A9D" w14:textId="6190BF0C" w:rsidR="00F73B91" w:rsidRPr="00A650AD" w:rsidRDefault="00F73B91" w:rsidP="009816D2">
            <w:pPr>
              <w:pStyle w:val="ListParagraph"/>
              <w:numPr>
                <w:ilvl w:val="0"/>
                <w:numId w:val="34"/>
              </w:numPr>
              <w:tabs>
                <w:tab w:val="clear" w:pos="360"/>
              </w:tabs>
              <w:ind w:left="317" w:hanging="284"/>
              <w:rPr>
                <w:bdr w:val="none" w:sz="0" w:space="0" w:color="auto" w:frame="1"/>
              </w:rPr>
            </w:pPr>
            <w:r w:rsidRPr="00A650AD">
              <w:rPr>
                <w:sz w:val="20"/>
                <w:szCs w:val="20"/>
                <w:bdr w:val="none" w:sz="0" w:space="0" w:color="auto" w:frame="1"/>
              </w:rPr>
              <w:t>D</w:t>
            </w:r>
            <w:r w:rsidR="0063771F" w:rsidRPr="00A650AD">
              <w:rPr>
                <w:sz w:val="20"/>
                <w:szCs w:val="20"/>
                <w:bdr w:val="none" w:sz="0" w:space="0" w:color="auto" w:frame="1"/>
              </w:rPr>
              <w:t>elete example</w:t>
            </w:r>
            <w:r w:rsidR="00DD1C25" w:rsidRPr="00A650AD">
              <w:rPr>
                <w:sz w:val="20"/>
                <w:szCs w:val="20"/>
                <w:bdr w:val="none" w:sz="0" w:space="0" w:color="auto" w:frame="1"/>
              </w:rPr>
              <w:t>/explanation</w:t>
            </w:r>
            <w:r w:rsidR="0063771F" w:rsidRPr="00A650AD">
              <w:rPr>
                <w:sz w:val="20"/>
                <w:szCs w:val="20"/>
                <w:bdr w:val="none" w:sz="0" w:space="0" w:color="auto" w:frame="1"/>
              </w:rPr>
              <w:t xml:space="preserve"> content that is there</w:t>
            </w:r>
            <w:r w:rsidR="00A64B81" w:rsidRPr="00A650AD">
              <w:rPr>
                <w:sz w:val="20"/>
                <w:szCs w:val="20"/>
                <w:bdr w:val="none" w:sz="0" w:space="0" w:color="auto" w:frame="1"/>
              </w:rPr>
              <w:t xml:space="preserve"> (in GREY)</w:t>
            </w:r>
            <w:r w:rsidR="00DD1C25" w:rsidRPr="00A650AD">
              <w:rPr>
                <w:sz w:val="20"/>
                <w:szCs w:val="20"/>
                <w:bdr w:val="none" w:sz="0" w:space="0" w:color="auto" w:frame="1"/>
              </w:rPr>
              <w:t xml:space="preserve">, </w:t>
            </w:r>
            <w:r w:rsidR="0063771F" w:rsidRPr="00A650AD">
              <w:rPr>
                <w:sz w:val="20"/>
                <w:szCs w:val="20"/>
                <w:bdr w:val="none" w:sz="0" w:space="0" w:color="auto" w:frame="1"/>
              </w:rPr>
              <w:t>fill in all relevant fields</w:t>
            </w:r>
            <w:r w:rsidR="00DD1C25" w:rsidRPr="00A650AD">
              <w:rPr>
                <w:sz w:val="20"/>
                <w:szCs w:val="20"/>
                <w:bdr w:val="none" w:sz="0" w:space="0" w:color="auto" w:frame="1"/>
              </w:rPr>
              <w:t>, and any fields marked ‘[…]’ should be overwritten with final content. Each major heading is designed to start on a new page</w:t>
            </w:r>
          </w:p>
          <w:p w14:paraId="6DE4FB99" w14:textId="14BDDA5F" w:rsidR="00F73B91" w:rsidRPr="00DF34CB" w:rsidRDefault="00F73B91" w:rsidP="00DF34CB">
            <w:pPr>
              <w:pStyle w:val="ListParagraph"/>
              <w:numPr>
                <w:ilvl w:val="0"/>
                <w:numId w:val="34"/>
              </w:numPr>
              <w:tabs>
                <w:tab w:val="clear" w:pos="360"/>
              </w:tabs>
              <w:ind w:left="317" w:hanging="284"/>
              <w:rPr>
                <w:bdr w:val="none" w:sz="0" w:space="0" w:color="auto" w:frame="1"/>
              </w:rPr>
            </w:pPr>
            <w:r w:rsidRPr="00DF34CB">
              <w:rPr>
                <w:sz w:val="20"/>
                <w:szCs w:val="20"/>
                <w:bdr w:val="none" w:sz="0" w:space="0" w:color="auto" w:frame="1"/>
              </w:rPr>
              <w:t>If a particular concept to describe is not relevant simply say so and if applicable justify</w:t>
            </w:r>
          </w:p>
          <w:p w14:paraId="526F1972" w14:textId="4B2B49B8" w:rsidR="00F73B91" w:rsidRPr="00DF34CB" w:rsidRDefault="000F61D0" w:rsidP="00DF34CB">
            <w:pPr>
              <w:pStyle w:val="ListParagraph"/>
              <w:numPr>
                <w:ilvl w:val="0"/>
                <w:numId w:val="34"/>
              </w:numPr>
              <w:tabs>
                <w:tab w:val="clear" w:pos="360"/>
              </w:tabs>
              <w:ind w:left="317" w:hanging="284"/>
              <w:rPr>
                <w:bdr w:val="none" w:sz="0" w:space="0" w:color="auto" w:frame="1"/>
              </w:rPr>
            </w:pPr>
            <w:r w:rsidRPr="00DF34CB">
              <w:rPr>
                <w:sz w:val="20"/>
                <w:szCs w:val="20"/>
                <w:bdr w:val="none" w:sz="0" w:space="0" w:color="auto" w:frame="1"/>
              </w:rPr>
              <w:t>Remember that ZDMP is an innovation action, and not a research and innovation action so the expectation is more geared towards direct exploitability vs research</w:t>
            </w:r>
          </w:p>
          <w:p w14:paraId="7C747D7F" w14:textId="7DDCFC99" w:rsidR="0063771F" w:rsidRPr="00DF34CB" w:rsidRDefault="0063771F">
            <w:pPr>
              <w:rPr>
                <w:bdr w:val="none" w:sz="0" w:space="0" w:color="auto" w:frame="1"/>
              </w:rPr>
            </w:pPr>
          </w:p>
        </w:tc>
      </w:tr>
    </w:tbl>
    <w:p w14:paraId="06332802" w14:textId="4F34D289" w:rsidR="003020A1" w:rsidRPr="00DF34CB" w:rsidRDefault="003020A1" w:rsidP="0012448D">
      <w:pPr>
        <w:pStyle w:val="Heading1"/>
      </w:pPr>
      <w:bookmarkStart w:id="2" w:name="_Toc47119159"/>
      <w:r w:rsidRPr="00DF34CB">
        <w:lastRenderedPageBreak/>
        <w:t xml:space="preserve">Applicant Organisation </w:t>
      </w:r>
      <w:r w:rsidR="00C1501D" w:rsidRPr="00DF34CB">
        <w:t>Details</w:t>
      </w:r>
      <w:bookmarkEnd w:id="2"/>
    </w:p>
    <w:p w14:paraId="164E7DD1" w14:textId="77777777" w:rsidR="0012448D" w:rsidRPr="00DF34CB" w:rsidRDefault="0012448D">
      <w:pPr>
        <w:pStyle w:val="Heading2"/>
      </w:pPr>
      <w:bookmarkStart w:id="3" w:name="_Toc47119160"/>
      <w:r w:rsidRPr="00DF34CB">
        <w:t>Main Applicant Organisation Details</w:t>
      </w:r>
      <w:bookmarkEnd w:id="3"/>
    </w:p>
    <w:tbl>
      <w:tblPr>
        <w:tblW w:w="9781" w:type="dxa"/>
        <w:tblInd w:w="-5" w:type="dxa"/>
        <w:tblLayout w:type="fixed"/>
        <w:tblLook w:val="0000" w:firstRow="0" w:lastRow="0" w:firstColumn="0" w:lastColumn="0" w:noHBand="0" w:noVBand="0"/>
      </w:tblPr>
      <w:tblGrid>
        <w:gridCol w:w="2523"/>
        <w:gridCol w:w="7258"/>
      </w:tblGrid>
      <w:tr w:rsidR="0063771F" w:rsidRPr="00DF34CB" w14:paraId="01E39537"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75305F02" w14:textId="3787B847" w:rsidR="0063771F" w:rsidRPr="00DF34CB" w:rsidRDefault="0063771F" w:rsidP="00DF34CB">
            <w:pPr>
              <w:pStyle w:val="STableHeading"/>
              <w:spacing w:before="0" w:after="0"/>
            </w:pPr>
            <w:r w:rsidRPr="00DF34CB">
              <w:t>Organisation Type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BB9CC68" w14:textId="41DDC931" w:rsidR="0063771F" w:rsidRPr="00DF34CB" w:rsidRDefault="0063771F">
            <w:pPr>
              <w:pStyle w:val="STableCellDefault"/>
              <w:framePr w:wrap="around"/>
              <w:rPr>
                <w:noProof w:val="0"/>
              </w:rPr>
            </w:pPr>
            <w:r w:rsidRPr="00DF34CB">
              <w:rPr>
                <w:noProof w:val="0"/>
              </w:rPr>
              <w:t>SME</w:t>
            </w:r>
          </w:p>
        </w:tc>
      </w:tr>
      <w:tr w:rsidR="00E2503D" w:rsidRPr="00DF34CB" w14:paraId="69861E68"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73927A1D" w14:textId="33B1B3B2" w:rsidR="00E2503D" w:rsidRPr="00DF34CB" w:rsidRDefault="0063771F" w:rsidP="00DF34CB">
            <w:pPr>
              <w:pStyle w:val="STableHeading"/>
              <w:spacing w:before="0" w:after="0"/>
            </w:pPr>
            <w:r w:rsidRPr="00DF34CB">
              <w:t>Prefix (Mr, Mrs</w:t>
            </w:r>
            <w:r w:rsidR="00DD1C25" w:rsidRPr="00DF34CB">
              <w:t>…</w:t>
            </w:r>
            <w:r w:rsidRPr="00DF34CB">
              <w:t>)</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5639CE0" w14:textId="77777777" w:rsidR="00E2503D" w:rsidRPr="00DF34CB" w:rsidRDefault="00E2503D">
            <w:pPr>
              <w:pStyle w:val="STableCellDefault"/>
              <w:framePr w:wrap="around"/>
              <w:rPr>
                <w:noProof w:val="0"/>
              </w:rPr>
            </w:pPr>
          </w:p>
        </w:tc>
      </w:tr>
      <w:tr w:rsidR="00E2503D" w:rsidRPr="00DF34CB" w14:paraId="1AE1BB24"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59495E3C" w14:textId="77777777" w:rsidR="00E2503D" w:rsidRPr="00DF34CB" w:rsidRDefault="00E2503D" w:rsidP="00DF34CB">
            <w:pPr>
              <w:pStyle w:val="STableHeading"/>
              <w:spacing w:before="0" w:after="0"/>
            </w:pPr>
            <w:r w:rsidRPr="00DF34CB">
              <w:t xml:space="preserve">First Name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EB1178F" w14:textId="77777777" w:rsidR="00E2503D" w:rsidRPr="00DF34CB" w:rsidRDefault="00E2503D">
            <w:pPr>
              <w:pStyle w:val="STableCellDefault"/>
              <w:framePr w:wrap="around"/>
              <w:rPr>
                <w:noProof w:val="0"/>
              </w:rPr>
            </w:pPr>
          </w:p>
        </w:tc>
      </w:tr>
      <w:tr w:rsidR="00E2503D" w:rsidRPr="00DF34CB" w14:paraId="78230B71"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60D52706" w14:textId="77777777" w:rsidR="00E2503D" w:rsidRPr="00DF34CB" w:rsidRDefault="00E2503D" w:rsidP="00DF34CB">
            <w:pPr>
              <w:pStyle w:val="STableHeading"/>
              <w:spacing w:before="0" w:after="0"/>
            </w:pPr>
            <w:r w:rsidRPr="00DF34CB">
              <w:t xml:space="preserve">Last Name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C46EDF0" w14:textId="77777777" w:rsidR="00E2503D" w:rsidRPr="00DF34CB" w:rsidRDefault="00E2503D">
            <w:pPr>
              <w:pStyle w:val="STableCellDefault"/>
              <w:framePr w:wrap="around"/>
              <w:rPr>
                <w:noProof w:val="0"/>
              </w:rPr>
            </w:pPr>
          </w:p>
        </w:tc>
      </w:tr>
      <w:tr w:rsidR="00E2503D" w:rsidRPr="00DF34CB" w14:paraId="2F7EC24C"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2B2AFFF3" w14:textId="77777777" w:rsidR="00E2503D" w:rsidRPr="00DF34CB" w:rsidRDefault="00E2503D" w:rsidP="00DF34CB">
            <w:pPr>
              <w:pStyle w:val="STableHeading"/>
              <w:spacing w:before="0" w:after="0"/>
            </w:pPr>
            <w:r w:rsidRPr="00DF34CB">
              <w:t>Position at the Organization</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BA9E339" w14:textId="77777777" w:rsidR="00E2503D" w:rsidRPr="00DF34CB" w:rsidRDefault="00E2503D">
            <w:pPr>
              <w:pStyle w:val="del"/>
            </w:pPr>
          </w:p>
        </w:tc>
      </w:tr>
      <w:tr w:rsidR="00E2503D" w:rsidRPr="00DF34CB" w14:paraId="0C1B5101"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2CF0A71E" w14:textId="77777777" w:rsidR="00E2503D" w:rsidRPr="00DF34CB" w:rsidRDefault="00E2503D" w:rsidP="00DF34CB">
            <w:pPr>
              <w:pStyle w:val="STableHeading"/>
              <w:spacing w:before="0" w:after="0"/>
            </w:pPr>
            <w:r w:rsidRPr="00DF34CB">
              <w:t>E-mail</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747E4A5" w14:textId="77777777" w:rsidR="00E2503D" w:rsidRPr="00DF34CB" w:rsidRDefault="00E2503D">
            <w:pPr>
              <w:pStyle w:val="del"/>
            </w:pPr>
          </w:p>
        </w:tc>
      </w:tr>
      <w:tr w:rsidR="003020A1" w:rsidRPr="00DF34CB" w14:paraId="7B0344DD"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0EFF5CA5" w14:textId="77777777" w:rsidR="003020A1" w:rsidRPr="00DF34CB" w:rsidRDefault="003020A1" w:rsidP="00DF34CB">
            <w:pPr>
              <w:pStyle w:val="STableHeading"/>
              <w:spacing w:before="0" w:after="0"/>
            </w:pPr>
            <w:r w:rsidRPr="00DF34CB">
              <w:t>Organisation Name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591F224" w14:textId="77777777" w:rsidR="003020A1" w:rsidRPr="00DF34CB" w:rsidRDefault="003020A1">
            <w:pPr>
              <w:pStyle w:val="del"/>
            </w:pPr>
          </w:p>
        </w:tc>
      </w:tr>
      <w:tr w:rsidR="00E2503D" w:rsidRPr="00DF34CB" w14:paraId="41195BB1"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4775C0CE" w14:textId="77777777" w:rsidR="00E2503D" w:rsidRPr="00DF34CB" w:rsidRDefault="003020A1" w:rsidP="00DF34CB">
            <w:pPr>
              <w:pStyle w:val="STableHeading"/>
              <w:spacing w:before="0" w:after="0"/>
            </w:pPr>
            <w:r w:rsidRPr="00DF34CB">
              <w:t xml:space="preserve">Organisation </w:t>
            </w:r>
            <w:r w:rsidR="00E2503D" w:rsidRPr="00DF34CB">
              <w:t>Address</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B7275AE" w14:textId="77777777" w:rsidR="00E2503D" w:rsidRPr="00DF34CB" w:rsidRDefault="00E2503D">
            <w:pPr>
              <w:pStyle w:val="del"/>
            </w:pPr>
          </w:p>
        </w:tc>
      </w:tr>
      <w:tr w:rsidR="00E2503D" w:rsidRPr="00DF34CB" w14:paraId="2254C82E"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04DF7A15" w14:textId="77777777" w:rsidR="00E2503D" w:rsidRPr="00DF34CB" w:rsidRDefault="003020A1" w:rsidP="00DF34CB">
            <w:pPr>
              <w:pStyle w:val="STableHeading"/>
              <w:spacing w:before="0" w:after="0"/>
            </w:pPr>
            <w:r w:rsidRPr="00DF34CB">
              <w:t xml:space="preserve">Organisation </w:t>
            </w:r>
            <w:r w:rsidR="00E2503D" w:rsidRPr="00DF34CB">
              <w:t>Country</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C5B36DF" w14:textId="77777777" w:rsidR="00E2503D" w:rsidRPr="00DF34CB" w:rsidRDefault="00E2503D">
            <w:pPr>
              <w:pStyle w:val="del"/>
            </w:pPr>
          </w:p>
        </w:tc>
      </w:tr>
      <w:tr w:rsidR="00E2503D" w:rsidRPr="00DF34CB" w14:paraId="6E9E71AC"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299044E9" w14:textId="77777777" w:rsidR="00E2503D" w:rsidRPr="00DF34CB" w:rsidRDefault="003020A1" w:rsidP="00DF34CB">
            <w:pPr>
              <w:pStyle w:val="STableHeading"/>
              <w:spacing w:before="0" w:after="0"/>
            </w:pPr>
            <w:r w:rsidRPr="00DF34CB">
              <w:t xml:space="preserve">Organisation </w:t>
            </w:r>
            <w:r w:rsidR="00E2503D" w:rsidRPr="00DF34CB">
              <w:t>Phone No.</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EB05AF7" w14:textId="77777777" w:rsidR="00E2503D" w:rsidRPr="00DF34CB" w:rsidRDefault="00E2503D">
            <w:pPr>
              <w:pStyle w:val="del"/>
              <w:ind w:left="0" w:firstLine="0"/>
            </w:pPr>
          </w:p>
        </w:tc>
      </w:tr>
      <w:tr w:rsidR="00B93F9A" w:rsidRPr="00DF34CB" w14:paraId="5137C0F8"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4F7BB950" w14:textId="77777777" w:rsidR="00B93F9A" w:rsidRPr="00DF34CB" w:rsidRDefault="00B93F9A" w:rsidP="00DF34CB">
            <w:pPr>
              <w:pStyle w:val="STableHeading"/>
              <w:spacing w:before="0" w:after="0"/>
            </w:pPr>
            <w:r w:rsidRPr="00DF34CB">
              <w:t>Organisation Description (5 lines max)</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8810635" w14:textId="77777777" w:rsidR="00B93F9A" w:rsidRPr="00DF34CB" w:rsidRDefault="00B93F9A">
            <w:pPr>
              <w:pStyle w:val="del"/>
              <w:ind w:left="0" w:firstLine="0"/>
            </w:pPr>
          </w:p>
          <w:p w14:paraId="68D7F86B" w14:textId="77777777" w:rsidR="00B93F9A" w:rsidRPr="00DF34CB" w:rsidRDefault="00B93F9A">
            <w:pPr>
              <w:rPr>
                <w:sz w:val="20"/>
                <w:szCs w:val="20"/>
              </w:rPr>
            </w:pPr>
          </w:p>
          <w:p w14:paraId="4062008E" w14:textId="77777777" w:rsidR="00B93F9A" w:rsidRPr="00DF34CB" w:rsidRDefault="00B93F9A">
            <w:pPr>
              <w:rPr>
                <w:sz w:val="20"/>
                <w:szCs w:val="20"/>
              </w:rPr>
            </w:pPr>
          </w:p>
          <w:p w14:paraId="0ABC1FB5" w14:textId="77777777" w:rsidR="00B93F9A" w:rsidRPr="00DF34CB" w:rsidRDefault="00B93F9A">
            <w:pPr>
              <w:rPr>
                <w:sz w:val="20"/>
                <w:szCs w:val="20"/>
              </w:rPr>
            </w:pPr>
          </w:p>
          <w:p w14:paraId="6E19073E" w14:textId="77777777" w:rsidR="00B93F9A" w:rsidRPr="00DF34CB" w:rsidRDefault="00B93F9A">
            <w:pPr>
              <w:rPr>
                <w:sz w:val="20"/>
                <w:szCs w:val="20"/>
              </w:rPr>
            </w:pPr>
          </w:p>
        </w:tc>
      </w:tr>
      <w:tr w:rsidR="00B93F9A" w:rsidRPr="00DF34CB" w14:paraId="3685C3D9"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62F2D637" w14:textId="2A5747AF" w:rsidR="00B93F9A" w:rsidRPr="00DF34CB" w:rsidRDefault="00F73B91" w:rsidP="00DF34CB">
            <w:pPr>
              <w:pStyle w:val="STableHeading"/>
              <w:spacing w:before="0" w:after="0"/>
            </w:pPr>
            <w:r w:rsidRPr="00DF34CB">
              <w:t xml:space="preserve">5 </w:t>
            </w:r>
            <w:r w:rsidR="00B93F9A" w:rsidRPr="00DF34CB">
              <w:t xml:space="preserve">keywords to describe your domain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910D9F1" w14:textId="77777777" w:rsidR="00B93F9A" w:rsidRPr="00DF34CB" w:rsidRDefault="00B93F9A">
            <w:pPr>
              <w:pStyle w:val="del"/>
              <w:ind w:left="0" w:firstLine="0"/>
            </w:pPr>
          </w:p>
        </w:tc>
      </w:tr>
      <w:tr w:rsidR="00B93F9A" w:rsidRPr="00DF34CB" w14:paraId="1CE8A271"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44B738BE" w14:textId="77777777" w:rsidR="00B93F9A" w:rsidRPr="00DF34CB" w:rsidRDefault="00B93F9A" w:rsidP="00DF34CB">
            <w:pPr>
              <w:pStyle w:val="STableHeading"/>
              <w:spacing w:before="0" w:after="0"/>
            </w:pPr>
            <w:r w:rsidRPr="00DF34CB">
              <w:t>Website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408B3DB" w14:textId="77777777" w:rsidR="00B93F9A" w:rsidRPr="00DF34CB" w:rsidRDefault="00B93F9A">
            <w:pPr>
              <w:pStyle w:val="del"/>
              <w:ind w:left="0" w:firstLine="0"/>
            </w:pPr>
          </w:p>
        </w:tc>
      </w:tr>
      <w:tr w:rsidR="00B93F9A" w:rsidRPr="00DF34CB" w14:paraId="45ABAC67"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23AC8046" w14:textId="77777777" w:rsidR="00B93F9A" w:rsidRPr="00DF34CB" w:rsidRDefault="00B93F9A" w:rsidP="00DF34CB">
            <w:pPr>
              <w:pStyle w:val="STableHeading"/>
              <w:spacing w:before="0" w:after="0"/>
            </w:pPr>
            <w:r w:rsidRPr="00DF34CB">
              <w:t>Number of employees</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BC1D240" w14:textId="77777777" w:rsidR="00B93F9A" w:rsidRPr="00DF34CB" w:rsidRDefault="00B93F9A">
            <w:pPr>
              <w:pStyle w:val="del"/>
              <w:ind w:left="0" w:firstLine="0"/>
            </w:pPr>
          </w:p>
        </w:tc>
      </w:tr>
      <w:tr w:rsidR="00B93F9A" w:rsidRPr="00DF34CB" w14:paraId="1E39734F"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6601CC60" w14:textId="77777777" w:rsidR="00B93F9A" w:rsidRPr="00DF34CB" w:rsidRDefault="00B93F9A" w:rsidP="00DF34CB">
            <w:pPr>
              <w:pStyle w:val="STableHeading"/>
              <w:spacing w:before="0" w:after="0"/>
            </w:pPr>
            <w:r w:rsidRPr="00DF34CB">
              <w:t>Number of employees in RTD</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E0A5A5C" w14:textId="77777777" w:rsidR="00B93F9A" w:rsidRPr="00DF34CB" w:rsidRDefault="00B93F9A">
            <w:pPr>
              <w:pStyle w:val="del"/>
              <w:ind w:left="0" w:firstLine="0"/>
            </w:pPr>
          </w:p>
        </w:tc>
      </w:tr>
      <w:tr w:rsidR="00B93F9A" w:rsidRPr="00DF34CB" w14:paraId="4CAADF38"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1D096928" w14:textId="77777777" w:rsidR="00B93F9A" w:rsidRPr="00DF34CB" w:rsidRDefault="00B93F9A" w:rsidP="00DF34CB">
            <w:pPr>
              <w:pStyle w:val="STableHeading"/>
              <w:spacing w:before="0" w:after="0"/>
            </w:pPr>
            <w:r w:rsidRPr="00DF34CB">
              <w:t>Foundation Date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D13D3A3" w14:textId="77777777" w:rsidR="00B93F9A" w:rsidRPr="00DF34CB" w:rsidRDefault="00B93F9A">
            <w:pPr>
              <w:pStyle w:val="del"/>
              <w:ind w:left="0" w:firstLine="0"/>
            </w:pPr>
          </w:p>
        </w:tc>
      </w:tr>
      <w:tr w:rsidR="00B93F9A" w:rsidRPr="00DF34CB" w14:paraId="3002C9BA"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4BF1EFAF" w14:textId="7165D50B" w:rsidR="00B93F9A" w:rsidRPr="00DF34CB" w:rsidRDefault="00B93F9A" w:rsidP="00DF34CB">
            <w:pPr>
              <w:pStyle w:val="STableHeading"/>
              <w:spacing w:before="0" w:after="0"/>
            </w:pPr>
            <w:r w:rsidRPr="00DF34CB">
              <w:t>H2020 experience</w:t>
            </w:r>
          </w:p>
          <w:p w14:paraId="52423A5D" w14:textId="430E3730" w:rsidR="0063771F" w:rsidRPr="00DF34CB" w:rsidRDefault="0063771F" w:rsidP="00DF34CB">
            <w:pPr>
              <w:pStyle w:val="STableHeading"/>
              <w:spacing w:before="0" w:after="0"/>
            </w:pPr>
            <w:r w:rsidRPr="00DF34CB">
              <w:t>(2-3 sentances only)</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1C5E584" w14:textId="77777777" w:rsidR="00B93F9A" w:rsidRPr="00DF34CB" w:rsidRDefault="00B93F9A">
            <w:pPr>
              <w:pStyle w:val="del"/>
              <w:ind w:left="0" w:firstLine="0"/>
            </w:pPr>
          </w:p>
        </w:tc>
      </w:tr>
    </w:tbl>
    <w:p w14:paraId="057F27B1" w14:textId="5ECBE663" w:rsidR="0063771F" w:rsidRPr="00DF34CB" w:rsidRDefault="00C1501D">
      <w:pPr>
        <w:pStyle w:val="Heading2"/>
      </w:pPr>
      <w:bookmarkStart w:id="4" w:name="_Toc47119161"/>
      <w:r w:rsidRPr="00DF34CB">
        <w:t>Optional Secondary Applicant Organisation Details</w:t>
      </w:r>
      <w:bookmarkEnd w:id="4"/>
    </w:p>
    <w:tbl>
      <w:tblPr>
        <w:tblW w:w="9781" w:type="dxa"/>
        <w:tblInd w:w="-5" w:type="dxa"/>
        <w:tblLayout w:type="fixed"/>
        <w:tblLook w:val="0000" w:firstRow="0" w:lastRow="0" w:firstColumn="0" w:lastColumn="0" w:noHBand="0" w:noVBand="0"/>
      </w:tblPr>
      <w:tblGrid>
        <w:gridCol w:w="2523"/>
        <w:gridCol w:w="7258"/>
      </w:tblGrid>
      <w:tr w:rsidR="0063771F" w:rsidRPr="00DF34CB" w14:paraId="5BDD7087"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7A226CB7" w14:textId="77777777" w:rsidR="0063771F" w:rsidRPr="00DF34CB" w:rsidRDefault="0063771F" w:rsidP="00DF34CB">
            <w:pPr>
              <w:pStyle w:val="STableHeading"/>
              <w:spacing w:before="0" w:after="0"/>
            </w:pPr>
            <w:r w:rsidRPr="00DF34CB">
              <w:t>Organisation Type</w:t>
            </w:r>
          </w:p>
        </w:tc>
        <w:tc>
          <w:tcPr>
            <w:tcW w:w="72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B1AA42" w14:textId="3FF8A87D" w:rsidR="0063771F" w:rsidRPr="00DF34CB" w:rsidRDefault="00F73B91">
            <w:pPr>
              <w:pStyle w:val="STableCellDefault"/>
              <w:framePr w:wrap="around"/>
              <w:rPr>
                <w:noProof w:val="0"/>
              </w:rPr>
            </w:pPr>
            <w:r w:rsidRPr="00DF34CB">
              <w:rPr>
                <w:noProof w:val="0"/>
              </w:rPr>
              <w:t>[</w:t>
            </w:r>
            <w:r w:rsidR="0063771F" w:rsidRPr="00DF34CB">
              <w:rPr>
                <w:bCs w:val="0"/>
                <w:noProof w:val="0"/>
              </w:rPr>
              <w:t xml:space="preserve">Partner or Subcontractor </w:t>
            </w:r>
            <w:r w:rsidRPr="00DF34CB">
              <w:rPr>
                <w:noProof w:val="0"/>
              </w:rPr>
              <w:t xml:space="preserve">- </w:t>
            </w:r>
            <w:r w:rsidR="0063771F" w:rsidRPr="00DF34CB">
              <w:rPr>
                <w:bCs w:val="0"/>
                <w:noProof w:val="0"/>
              </w:rPr>
              <w:t>Delete as applicable</w:t>
            </w:r>
            <w:r w:rsidRPr="00DF34CB">
              <w:rPr>
                <w:noProof w:val="0"/>
              </w:rPr>
              <w:t xml:space="preserve">. </w:t>
            </w:r>
            <w:r w:rsidR="0063771F" w:rsidRPr="00DF34CB">
              <w:rPr>
                <w:noProof w:val="0"/>
              </w:rPr>
              <w:t>Note if a subcontractor they would only be for ter</w:t>
            </w:r>
            <w:r w:rsidRPr="00DF34CB">
              <w:rPr>
                <w:noProof w:val="0"/>
              </w:rPr>
              <w:t>t</w:t>
            </w:r>
            <w:r w:rsidR="0063771F" w:rsidRPr="00DF34CB">
              <w:rPr>
                <w:noProof w:val="0"/>
              </w:rPr>
              <w:t>iary activities</w:t>
            </w:r>
            <w:r w:rsidRPr="00DF34CB">
              <w:rPr>
                <w:noProof w:val="0"/>
              </w:rPr>
              <w:t>]</w:t>
            </w:r>
          </w:p>
        </w:tc>
      </w:tr>
      <w:tr w:rsidR="0063771F" w:rsidRPr="00DF34CB" w14:paraId="31CF1952"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5932E0FB" w14:textId="4D5E817F" w:rsidR="0063771F" w:rsidRPr="00DF34CB" w:rsidRDefault="0063771F" w:rsidP="00DF34CB">
            <w:pPr>
              <w:pStyle w:val="STableHeading"/>
              <w:spacing w:before="0" w:after="0"/>
            </w:pPr>
            <w:r w:rsidRPr="00DF34CB">
              <w:t>Prefix (Mr, Mrs</w:t>
            </w:r>
            <w:r w:rsidR="00DD1C25" w:rsidRPr="00DF34CB">
              <w:t>…)</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FEDD348" w14:textId="77777777" w:rsidR="0063771F" w:rsidRPr="00DF34CB" w:rsidRDefault="0063771F">
            <w:pPr>
              <w:pStyle w:val="STableCellDefault"/>
              <w:framePr w:wrap="around"/>
              <w:rPr>
                <w:noProof w:val="0"/>
              </w:rPr>
            </w:pPr>
          </w:p>
        </w:tc>
      </w:tr>
      <w:tr w:rsidR="0063771F" w:rsidRPr="00DF34CB" w14:paraId="7B5A344B"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710B200D" w14:textId="77777777" w:rsidR="0063771F" w:rsidRPr="00DF34CB" w:rsidRDefault="0063771F" w:rsidP="00DF34CB">
            <w:pPr>
              <w:pStyle w:val="STableHeading"/>
              <w:spacing w:before="0" w:after="0"/>
            </w:pPr>
            <w:r w:rsidRPr="00DF34CB">
              <w:t xml:space="preserve">First Name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2D97494" w14:textId="77777777" w:rsidR="0063771F" w:rsidRPr="00DF34CB" w:rsidRDefault="0063771F">
            <w:pPr>
              <w:pStyle w:val="STableCellDefault"/>
              <w:framePr w:wrap="around"/>
              <w:rPr>
                <w:noProof w:val="0"/>
              </w:rPr>
            </w:pPr>
          </w:p>
        </w:tc>
      </w:tr>
      <w:tr w:rsidR="0063771F" w:rsidRPr="00DF34CB" w14:paraId="645C44E3"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4E951BFA" w14:textId="77777777" w:rsidR="0063771F" w:rsidRPr="00DF34CB" w:rsidRDefault="0063771F" w:rsidP="00DF34CB">
            <w:pPr>
              <w:pStyle w:val="STableHeading"/>
              <w:spacing w:before="0" w:after="0"/>
            </w:pPr>
            <w:r w:rsidRPr="00DF34CB">
              <w:t xml:space="preserve">Last Name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95F340A" w14:textId="77777777" w:rsidR="0063771F" w:rsidRPr="00DF34CB" w:rsidRDefault="0063771F">
            <w:pPr>
              <w:pStyle w:val="STableCellDefault"/>
              <w:framePr w:wrap="around"/>
              <w:rPr>
                <w:noProof w:val="0"/>
              </w:rPr>
            </w:pPr>
          </w:p>
        </w:tc>
      </w:tr>
      <w:tr w:rsidR="0063771F" w:rsidRPr="00DF34CB" w14:paraId="5FB06818"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00317705" w14:textId="77777777" w:rsidR="0063771F" w:rsidRPr="00DF34CB" w:rsidRDefault="0063771F" w:rsidP="00DF34CB">
            <w:pPr>
              <w:pStyle w:val="STableHeading"/>
              <w:spacing w:before="0" w:after="0"/>
            </w:pPr>
            <w:r w:rsidRPr="00DF34CB">
              <w:t>Position at the Organization</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4AF99EA" w14:textId="77777777" w:rsidR="0063771F" w:rsidRPr="00DF34CB" w:rsidRDefault="0063771F">
            <w:pPr>
              <w:pStyle w:val="del"/>
            </w:pPr>
          </w:p>
        </w:tc>
      </w:tr>
      <w:tr w:rsidR="0063771F" w:rsidRPr="00DF34CB" w14:paraId="2F006BA9"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0D9650E0" w14:textId="77777777" w:rsidR="0063771F" w:rsidRPr="00DF34CB" w:rsidRDefault="0063771F" w:rsidP="00DF34CB">
            <w:pPr>
              <w:pStyle w:val="STableHeading"/>
              <w:spacing w:before="0" w:after="0"/>
            </w:pPr>
            <w:r w:rsidRPr="00DF34CB">
              <w:t>E-mail</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AA96123" w14:textId="77777777" w:rsidR="0063771F" w:rsidRPr="00DF34CB" w:rsidRDefault="0063771F">
            <w:pPr>
              <w:pStyle w:val="del"/>
            </w:pPr>
          </w:p>
        </w:tc>
      </w:tr>
      <w:tr w:rsidR="0063771F" w:rsidRPr="00DF34CB" w14:paraId="7D004330"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3E2EF41B" w14:textId="77777777" w:rsidR="0063771F" w:rsidRPr="00DF34CB" w:rsidRDefault="0063771F" w:rsidP="00DF34CB">
            <w:pPr>
              <w:pStyle w:val="STableHeading"/>
              <w:spacing w:before="0" w:after="0"/>
            </w:pPr>
            <w:r w:rsidRPr="00DF34CB">
              <w:t>Organisation Name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A57951D" w14:textId="77777777" w:rsidR="0063771F" w:rsidRPr="00DF34CB" w:rsidRDefault="0063771F">
            <w:pPr>
              <w:pStyle w:val="del"/>
            </w:pPr>
          </w:p>
        </w:tc>
      </w:tr>
      <w:tr w:rsidR="0063771F" w:rsidRPr="00DF34CB" w14:paraId="7813F06A"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0E1E777C" w14:textId="77777777" w:rsidR="0063771F" w:rsidRPr="00DF34CB" w:rsidRDefault="0063771F" w:rsidP="00DF34CB">
            <w:pPr>
              <w:pStyle w:val="STableHeading"/>
              <w:spacing w:before="0" w:after="0"/>
            </w:pPr>
            <w:r w:rsidRPr="00DF34CB">
              <w:t>Organisation Address</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1DA8B04" w14:textId="77777777" w:rsidR="0063771F" w:rsidRPr="00DF34CB" w:rsidRDefault="0063771F">
            <w:pPr>
              <w:pStyle w:val="del"/>
            </w:pPr>
          </w:p>
        </w:tc>
      </w:tr>
      <w:tr w:rsidR="0063771F" w:rsidRPr="00DF34CB" w14:paraId="293B99DE"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2FFB1C27" w14:textId="77777777" w:rsidR="0063771F" w:rsidRPr="00DF34CB" w:rsidRDefault="0063771F" w:rsidP="00DF34CB">
            <w:pPr>
              <w:pStyle w:val="STableHeading"/>
              <w:spacing w:before="0" w:after="0"/>
            </w:pPr>
            <w:r w:rsidRPr="00DF34CB">
              <w:t>Organisation Country</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F73D191" w14:textId="77777777" w:rsidR="0063771F" w:rsidRPr="00DF34CB" w:rsidRDefault="0063771F">
            <w:pPr>
              <w:pStyle w:val="del"/>
            </w:pPr>
          </w:p>
        </w:tc>
      </w:tr>
      <w:tr w:rsidR="0063771F" w:rsidRPr="00DF34CB" w14:paraId="4133B53A"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6E8AAC97" w14:textId="77777777" w:rsidR="0063771F" w:rsidRPr="00DF34CB" w:rsidRDefault="0063771F" w:rsidP="00DF34CB">
            <w:pPr>
              <w:pStyle w:val="STableHeading"/>
              <w:spacing w:before="0" w:after="0"/>
            </w:pPr>
            <w:r w:rsidRPr="00DF34CB">
              <w:t>Organisation Phone No.</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90C1FFB" w14:textId="77777777" w:rsidR="0063771F" w:rsidRPr="00DF34CB" w:rsidRDefault="0063771F">
            <w:pPr>
              <w:pStyle w:val="del"/>
              <w:ind w:left="0" w:firstLine="0"/>
            </w:pPr>
          </w:p>
        </w:tc>
      </w:tr>
      <w:tr w:rsidR="0063771F" w:rsidRPr="00DF34CB" w14:paraId="654BE630"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77BC5220" w14:textId="77777777" w:rsidR="0063771F" w:rsidRPr="00DF34CB" w:rsidRDefault="0063771F" w:rsidP="00DF34CB">
            <w:pPr>
              <w:pStyle w:val="STableHeading"/>
              <w:spacing w:before="0" w:after="0"/>
            </w:pPr>
            <w:r w:rsidRPr="00DF34CB">
              <w:t>Organisation Description (5 lines max)</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EA79096" w14:textId="77777777" w:rsidR="0063771F" w:rsidRPr="00DF34CB" w:rsidRDefault="0063771F">
            <w:pPr>
              <w:pStyle w:val="del"/>
              <w:ind w:left="0" w:firstLine="0"/>
            </w:pPr>
          </w:p>
          <w:p w14:paraId="4D6280D1" w14:textId="77777777" w:rsidR="0063771F" w:rsidRPr="00DF34CB" w:rsidRDefault="0063771F">
            <w:pPr>
              <w:rPr>
                <w:sz w:val="20"/>
                <w:szCs w:val="20"/>
              </w:rPr>
            </w:pPr>
          </w:p>
          <w:p w14:paraId="56F49FDA" w14:textId="77777777" w:rsidR="0063771F" w:rsidRPr="00DF34CB" w:rsidRDefault="0063771F">
            <w:pPr>
              <w:rPr>
                <w:sz w:val="20"/>
                <w:szCs w:val="20"/>
              </w:rPr>
            </w:pPr>
          </w:p>
          <w:p w14:paraId="01A54471" w14:textId="77777777" w:rsidR="0063771F" w:rsidRPr="00DF34CB" w:rsidRDefault="0063771F">
            <w:pPr>
              <w:rPr>
                <w:sz w:val="20"/>
                <w:szCs w:val="20"/>
              </w:rPr>
            </w:pPr>
          </w:p>
          <w:p w14:paraId="3C3F5926" w14:textId="77777777" w:rsidR="0063771F" w:rsidRPr="00DF34CB" w:rsidRDefault="0063771F">
            <w:pPr>
              <w:rPr>
                <w:sz w:val="20"/>
                <w:szCs w:val="20"/>
              </w:rPr>
            </w:pPr>
          </w:p>
        </w:tc>
      </w:tr>
      <w:tr w:rsidR="0063771F" w:rsidRPr="00DF34CB" w14:paraId="584CFF19"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2BCAAD82" w14:textId="769A1799" w:rsidR="0063771F" w:rsidRPr="00DF34CB" w:rsidRDefault="00F73B91" w:rsidP="00DF34CB">
            <w:pPr>
              <w:pStyle w:val="STableHeading"/>
              <w:spacing w:before="0" w:after="0"/>
            </w:pPr>
            <w:r w:rsidRPr="00DF34CB">
              <w:t xml:space="preserve">5 </w:t>
            </w:r>
            <w:r w:rsidR="0063771F" w:rsidRPr="00DF34CB">
              <w:t xml:space="preserve">keywords to describe your domain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96F278D" w14:textId="77777777" w:rsidR="0063771F" w:rsidRPr="00DF34CB" w:rsidRDefault="0063771F">
            <w:pPr>
              <w:pStyle w:val="del"/>
              <w:ind w:left="0" w:firstLine="0"/>
            </w:pPr>
          </w:p>
        </w:tc>
      </w:tr>
      <w:tr w:rsidR="0063771F" w:rsidRPr="00DF34CB" w14:paraId="41989079"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1CE348BC" w14:textId="77777777" w:rsidR="0063771F" w:rsidRPr="00DF34CB" w:rsidRDefault="0063771F" w:rsidP="00DF34CB">
            <w:pPr>
              <w:pStyle w:val="STableHeading"/>
              <w:spacing w:before="0" w:after="0"/>
            </w:pPr>
            <w:r w:rsidRPr="00DF34CB">
              <w:t>Website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66A284A" w14:textId="77777777" w:rsidR="0063771F" w:rsidRPr="00DF34CB" w:rsidRDefault="0063771F">
            <w:pPr>
              <w:pStyle w:val="del"/>
              <w:ind w:left="0" w:firstLine="0"/>
            </w:pPr>
          </w:p>
        </w:tc>
      </w:tr>
      <w:tr w:rsidR="0063771F" w:rsidRPr="00DF34CB" w14:paraId="7E726F7D"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14EB59E3" w14:textId="77777777" w:rsidR="0063771F" w:rsidRPr="00DF34CB" w:rsidRDefault="0063771F" w:rsidP="00DF34CB">
            <w:pPr>
              <w:pStyle w:val="STableHeading"/>
              <w:spacing w:before="0" w:after="0"/>
            </w:pPr>
            <w:r w:rsidRPr="00DF34CB">
              <w:t>Number of employees</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3E40A78" w14:textId="77777777" w:rsidR="0063771F" w:rsidRPr="00DF34CB" w:rsidRDefault="0063771F">
            <w:pPr>
              <w:pStyle w:val="del"/>
              <w:ind w:left="0" w:firstLine="0"/>
            </w:pPr>
          </w:p>
        </w:tc>
      </w:tr>
      <w:tr w:rsidR="0063771F" w:rsidRPr="00DF34CB" w14:paraId="029C1347"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072BFCB5" w14:textId="77777777" w:rsidR="0063771F" w:rsidRPr="00DF34CB" w:rsidRDefault="0063771F" w:rsidP="00DF34CB">
            <w:pPr>
              <w:pStyle w:val="STableHeading"/>
              <w:spacing w:before="0" w:after="0"/>
            </w:pPr>
            <w:r w:rsidRPr="00DF34CB">
              <w:t>Number of employees in RTD</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D8A6D9E" w14:textId="77777777" w:rsidR="0063771F" w:rsidRPr="00DF34CB" w:rsidRDefault="0063771F">
            <w:pPr>
              <w:pStyle w:val="del"/>
              <w:ind w:left="0" w:firstLine="0"/>
            </w:pPr>
          </w:p>
        </w:tc>
      </w:tr>
      <w:tr w:rsidR="0063771F" w:rsidRPr="00DF34CB" w14:paraId="101E68B8"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389C4C35" w14:textId="77777777" w:rsidR="0063771F" w:rsidRPr="00DF34CB" w:rsidRDefault="0063771F" w:rsidP="00DF34CB">
            <w:pPr>
              <w:pStyle w:val="STableHeading"/>
              <w:spacing w:before="0" w:after="0"/>
            </w:pPr>
            <w:r w:rsidRPr="00DF34CB">
              <w:t>Foundation Date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F2456AF" w14:textId="77777777" w:rsidR="0063771F" w:rsidRPr="00DF34CB" w:rsidRDefault="0063771F">
            <w:pPr>
              <w:pStyle w:val="del"/>
              <w:ind w:left="0" w:firstLine="0"/>
            </w:pPr>
          </w:p>
        </w:tc>
      </w:tr>
      <w:tr w:rsidR="0063771F" w:rsidRPr="00DF34CB" w14:paraId="5B7C0FFE" w14:textId="77777777" w:rsidTr="00DF34CB">
        <w:tc>
          <w:tcPr>
            <w:tcW w:w="2523" w:type="dxa"/>
            <w:tcBorders>
              <w:top w:val="single" w:sz="4" w:space="0" w:color="000000"/>
              <w:left w:val="single" w:sz="4" w:space="0" w:color="000000"/>
              <w:bottom w:val="single" w:sz="4" w:space="0" w:color="000000"/>
            </w:tcBorders>
            <w:shd w:val="clear" w:color="auto" w:fill="C0504D" w:themeFill="accent2"/>
          </w:tcPr>
          <w:p w14:paraId="79A418F5" w14:textId="108847D0" w:rsidR="0063771F" w:rsidRPr="00DF34CB" w:rsidRDefault="0063771F" w:rsidP="00DF34CB">
            <w:pPr>
              <w:pStyle w:val="STableHeading"/>
              <w:spacing w:before="0" w:after="0"/>
            </w:pPr>
            <w:r w:rsidRPr="00DF34CB">
              <w:t>H2020 experience</w:t>
            </w:r>
          </w:p>
          <w:p w14:paraId="275E5F19" w14:textId="5737BA85" w:rsidR="0063771F" w:rsidRPr="00DF34CB" w:rsidRDefault="0063771F" w:rsidP="00DF34CB">
            <w:pPr>
              <w:pStyle w:val="STableHeading"/>
              <w:spacing w:before="0" w:after="0"/>
            </w:pPr>
            <w:r w:rsidRPr="00DF34CB">
              <w:t xml:space="preserve">(2-3 </w:t>
            </w:r>
            <w:r w:rsidR="00DD1C25" w:rsidRPr="00DF34CB">
              <w:t>sentences</w:t>
            </w:r>
            <w:r w:rsidRPr="00DF34CB">
              <w:t xml:space="preserve"> only)</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A7311BB" w14:textId="77777777" w:rsidR="0063771F" w:rsidRPr="00DF34CB" w:rsidRDefault="0063771F">
            <w:pPr>
              <w:pStyle w:val="del"/>
              <w:ind w:left="0" w:firstLine="0"/>
            </w:pPr>
          </w:p>
        </w:tc>
      </w:tr>
    </w:tbl>
    <w:p w14:paraId="4126F282" w14:textId="77777777" w:rsidR="00E2503D" w:rsidRPr="00DF34CB" w:rsidRDefault="00E2503D" w:rsidP="00B00723">
      <w:pPr>
        <w:pStyle w:val="BodyText"/>
        <w:sectPr w:rsidR="00E2503D" w:rsidRPr="00DF34CB" w:rsidSect="00186C38">
          <w:headerReference w:type="default" r:id="rId13"/>
          <w:footerReference w:type="default" r:id="rId14"/>
          <w:headerReference w:type="first" r:id="rId15"/>
          <w:footerReference w:type="first" r:id="rId16"/>
          <w:pgSz w:w="11906" w:h="16838"/>
          <w:pgMar w:top="1418" w:right="1134" w:bottom="1418" w:left="1134" w:header="709" w:footer="709" w:gutter="0"/>
          <w:pgNumType w:fmt="upperRoman" w:start="1"/>
          <w:cols w:space="708"/>
          <w:docGrid w:linePitch="360"/>
        </w:sectPr>
      </w:pPr>
    </w:p>
    <w:p w14:paraId="504C54E0" w14:textId="53214CB2" w:rsidR="00667717" w:rsidRPr="00DF34CB" w:rsidRDefault="00667717" w:rsidP="0012448D">
      <w:pPr>
        <w:pStyle w:val="Heading1"/>
      </w:pPr>
      <w:bookmarkStart w:id="5" w:name="_Toc47119162"/>
      <w:bookmarkStart w:id="6" w:name="_Toc346711558"/>
      <w:r w:rsidRPr="00DF34CB">
        <w:lastRenderedPageBreak/>
        <w:t>Sub-project Description</w:t>
      </w:r>
      <w:bookmarkEnd w:id="5"/>
    </w:p>
    <w:p w14:paraId="329DF7BE" w14:textId="30A517E5" w:rsidR="00A64B81" w:rsidRPr="00DF34CB" w:rsidRDefault="00A64B81" w:rsidP="00A64B81">
      <w:pPr>
        <w:pStyle w:val="BodyText"/>
        <w:shd w:val="clear" w:color="auto" w:fill="D9D9D9" w:themeFill="background1" w:themeFillShade="D9"/>
        <w:rPr>
          <w:b/>
          <w:bCs/>
        </w:rPr>
      </w:pPr>
      <w:r w:rsidRPr="00DF34CB">
        <w:rPr>
          <w:b/>
          <w:bCs/>
        </w:rPr>
        <w:t>Maximum 1 Page covering all content</w:t>
      </w:r>
    </w:p>
    <w:p w14:paraId="55A6D496" w14:textId="77777777" w:rsidR="001E3BAF" w:rsidRPr="00DF34CB" w:rsidRDefault="001E3BAF" w:rsidP="001E3BAF">
      <w:pPr>
        <w:pStyle w:val="BodyText"/>
      </w:pPr>
      <w:r>
        <w:rPr>
          <w:b/>
          <w:bCs/>
        </w:rPr>
        <w:t>General Description</w:t>
      </w:r>
      <w:r w:rsidRPr="00DF34CB">
        <w:rPr>
          <w:b/>
          <w:bCs/>
        </w:rPr>
        <w:t>:</w:t>
      </w:r>
    </w:p>
    <w:p w14:paraId="7B272F97" w14:textId="279FE4BE" w:rsidR="00667717" w:rsidRPr="00DF34CB" w:rsidRDefault="009816D2" w:rsidP="00DF34CB">
      <w:pPr>
        <w:pStyle w:val="BodyText"/>
        <w:shd w:val="clear" w:color="auto" w:fill="D9D9D9" w:themeFill="background1" w:themeFillShade="D9"/>
      </w:pPr>
      <w:r w:rsidRPr="00EA21D9">
        <w:t xml:space="preserve">Describe your project idea in more detail here, including applicability to zero-defect manufacturing, and the </w:t>
      </w:r>
      <w:r w:rsidR="001E3BAF">
        <w:t xml:space="preserve">use of the </w:t>
      </w:r>
      <w:r w:rsidRPr="00EA21D9">
        <w:t>components you intend on using</w:t>
      </w:r>
      <w:r w:rsidR="00667717" w:rsidRPr="00DF34CB">
        <w:t>.</w:t>
      </w:r>
    </w:p>
    <w:p w14:paraId="0EAA957F" w14:textId="124A7628" w:rsidR="00667717" w:rsidRPr="00DF34CB" w:rsidRDefault="00667717" w:rsidP="00DF34CB">
      <w:pPr>
        <w:pStyle w:val="BodyText"/>
        <w:shd w:val="clear" w:color="auto" w:fill="D9D9D9" w:themeFill="background1" w:themeFillShade="D9"/>
      </w:pPr>
      <w:r w:rsidRPr="00DF34CB">
        <w:t>Demonstrate to what extent the sub-project benefits you and ZDMP</w:t>
      </w:r>
      <w:r w:rsidR="00640C03" w:rsidRPr="00DF34CB">
        <w:t>.</w:t>
      </w:r>
    </w:p>
    <w:p w14:paraId="47C9F933" w14:textId="2022521D" w:rsidR="00640C03" w:rsidRDefault="00A64B81" w:rsidP="00DF34CB">
      <w:pPr>
        <w:pStyle w:val="BodyText"/>
        <w:shd w:val="clear" w:color="auto" w:fill="D9D9D9" w:themeFill="background1" w:themeFillShade="D9"/>
      </w:pPr>
      <w:r w:rsidRPr="00DF34CB">
        <w:t>D</w:t>
      </w:r>
      <w:r w:rsidR="00667717" w:rsidRPr="00DF34CB">
        <w:t>escribe what makes your sub-project stand out</w:t>
      </w:r>
      <w:r w:rsidR="00640C03" w:rsidRPr="00DF34CB">
        <w:t xml:space="preserve"> </w:t>
      </w:r>
      <w:r w:rsidR="00A75273" w:rsidRPr="00DF34CB">
        <w:t>(eg</w:t>
      </w:r>
      <w:r w:rsidR="00667717" w:rsidRPr="00DF34CB">
        <w:t xml:space="preserve"> approach, novel concepts and approaches, new products, services or business and organisational models</w:t>
      </w:r>
      <w:r w:rsidR="0014275C" w:rsidRPr="00DF34CB">
        <w:t xml:space="preserve"> </w:t>
      </w:r>
      <w:r w:rsidR="00640C03" w:rsidRPr="00DF34CB">
        <w:t>etc</w:t>
      </w:r>
      <w:r w:rsidR="00667717" w:rsidRPr="00DF34CB">
        <w:t>)</w:t>
      </w:r>
      <w:r w:rsidR="00640C03" w:rsidRPr="00DF34CB">
        <w:t>.</w:t>
      </w:r>
    </w:p>
    <w:p w14:paraId="33806130" w14:textId="418ABE73" w:rsidR="001E3BAF" w:rsidRPr="00DF34CB" w:rsidRDefault="001E3BAF" w:rsidP="001E3BAF">
      <w:pPr>
        <w:pStyle w:val="BodyText"/>
      </w:pPr>
      <w:r>
        <w:rPr>
          <w:b/>
          <w:bCs/>
        </w:rPr>
        <w:t>ZDMP Components Used (LIST only)</w:t>
      </w:r>
      <w:r w:rsidRPr="00DF34CB">
        <w:rPr>
          <w:b/>
          <w:bCs/>
        </w:rPr>
        <w:t>:</w:t>
      </w:r>
    </w:p>
    <w:p w14:paraId="73FEDD88" w14:textId="4BD936C5" w:rsidR="00667717" w:rsidRPr="001E3BAF" w:rsidRDefault="001E3BAF" w:rsidP="001E3BAF">
      <w:pPr>
        <w:shd w:val="clear" w:color="auto" w:fill="D9D9D9" w:themeFill="background1" w:themeFillShade="D9"/>
        <w:suppressAutoHyphens w:val="0"/>
        <w:spacing w:after="120"/>
      </w:pPr>
      <w:r>
        <w:t xml:space="preserve">Specifically list each </w:t>
      </w:r>
      <w:r>
        <w:t xml:space="preserve">ZDMP </w:t>
      </w:r>
      <w:r>
        <w:t>component(s) you will utilise in your project – eg “Data Harmonisation Designer, Service and Message Bus”</w:t>
      </w:r>
      <w:r w:rsidR="00667717" w:rsidRPr="00DF34CB">
        <w:br w:type="page"/>
      </w:r>
    </w:p>
    <w:p w14:paraId="7730A985" w14:textId="1B6104B9" w:rsidR="00215935" w:rsidRPr="00DF34CB" w:rsidRDefault="00215935" w:rsidP="0012448D">
      <w:pPr>
        <w:pStyle w:val="Heading1"/>
      </w:pPr>
      <w:bookmarkStart w:id="7" w:name="_Toc47119163"/>
      <w:r w:rsidRPr="00DF34CB">
        <w:lastRenderedPageBreak/>
        <w:t>Excellence</w:t>
      </w:r>
      <w:bookmarkEnd w:id="7"/>
    </w:p>
    <w:p w14:paraId="33A098EF" w14:textId="77777777" w:rsidR="00A64B81" w:rsidRPr="00DF34CB" w:rsidRDefault="00A64B81" w:rsidP="00A64B81">
      <w:pPr>
        <w:pStyle w:val="BodyText"/>
        <w:shd w:val="clear" w:color="auto" w:fill="D9D9D9" w:themeFill="background1" w:themeFillShade="D9"/>
        <w:rPr>
          <w:b/>
          <w:bCs/>
        </w:rPr>
      </w:pPr>
      <w:r w:rsidRPr="00DF34CB">
        <w:rPr>
          <w:b/>
          <w:bCs/>
        </w:rPr>
        <w:t>Maximum 1 Page covering all content</w:t>
      </w:r>
    </w:p>
    <w:p w14:paraId="714573FE" w14:textId="7F820D13" w:rsidR="00215935" w:rsidRPr="00DF34CB" w:rsidRDefault="00215935" w:rsidP="00215935">
      <w:pPr>
        <w:pStyle w:val="BodyText"/>
        <w:rPr>
          <w:rFonts w:cs="Arial"/>
        </w:rPr>
      </w:pPr>
      <w:r w:rsidRPr="00DF34CB">
        <w:rPr>
          <w:rFonts w:cs="Arial"/>
          <w:shd w:val="clear" w:color="auto" w:fill="D9D9D9" w:themeFill="background1" w:themeFillShade="D9"/>
        </w:rPr>
        <w:t xml:space="preserve">In this section, provide information on the objectives to be addressed, the innovation component of the product/service, its differentiation </w:t>
      </w:r>
      <w:r w:rsidR="0014275C" w:rsidRPr="00DF34CB">
        <w:rPr>
          <w:rFonts w:cs="Arial"/>
          <w:shd w:val="clear" w:color="auto" w:fill="D9D9D9" w:themeFill="background1" w:themeFillShade="D9"/>
        </w:rPr>
        <w:t>o</w:t>
      </w:r>
      <w:r w:rsidRPr="00DF34CB">
        <w:rPr>
          <w:rFonts w:cs="Arial"/>
          <w:shd w:val="clear" w:color="auto" w:fill="D9D9D9" w:themeFill="background1" w:themeFillShade="D9"/>
        </w:rPr>
        <w:t>n which it leverages</w:t>
      </w:r>
      <w:r w:rsidR="00A75273" w:rsidRPr="00DF34CB">
        <w:rPr>
          <w:rFonts w:cs="Arial"/>
          <w:shd w:val="clear" w:color="auto" w:fill="D9D9D9" w:themeFill="background1" w:themeFillShade="D9"/>
        </w:rPr>
        <w:t>, and/or the benefits of validations</w:t>
      </w:r>
      <w:r w:rsidRPr="00DF34CB">
        <w:rPr>
          <w:rFonts w:cs="Arial"/>
          <w:shd w:val="clear" w:color="auto" w:fill="D9D9D9" w:themeFill="background1" w:themeFillShade="D9"/>
        </w:rPr>
        <w:t>. You should also demonstrate the soundness of the idea you</w:t>
      </w:r>
      <w:r w:rsidR="0014275C" w:rsidRPr="00DF34CB">
        <w:rPr>
          <w:rFonts w:cs="Arial"/>
          <w:shd w:val="clear" w:color="auto" w:fill="D9D9D9" w:themeFill="background1" w:themeFillShade="D9"/>
        </w:rPr>
        <w:t xml:space="preserve"> a</w:t>
      </w:r>
      <w:r w:rsidRPr="00DF34CB">
        <w:rPr>
          <w:rFonts w:cs="Arial"/>
          <w:shd w:val="clear" w:color="auto" w:fill="D9D9D9" w:themeFill="background1" w:themeFillShade="D9"/>
        </w:rPr>
        <w:t>re proposing and how collaboration and integration of different innovation actors fits in it.</w:t>
      </w:r>
    </w:p>
    <w:p w14:paraId="6FF4F052" w14:textId="1EA03808" w:rsidR="0061338C" w:rsidRPr="00DF34CB" w:rsidRDefault="00215935" w:rsidP="00DF34CB">
      <w:pPr>
        <w:pStyle w:val="BodyText"/>
      </w:pPr>
      <w:bookmarkStart w:id="8" w:name="_Toc12544075"/>
      <w:bookmarkStart w:id="9" w:name="_Toc12544137"/>
      <w:bookmarkStart w:id="10" w:name="_Toc12555709"/>
      <w:bookmarkStart w:id="11" w:name="_Toc12805383"/>
      <w:bookmarkStart w:id="12" w:name="_Toc12805445"/>
      <w:bookmarkStart w:id="13" w:name="_Toc19259678"/>
      <w:bookmarkStart w:id="14" w:name="_Toc43722771"/>
      <w:bookmarkStart w:id="15" w:name="_Toc47119164"/>
      <w:bookmarkEnd w:id="6"/>
      <w:r w:rsidRPr="00DF34CB">
        <w:rPr>
          <w:b/>
          <w:bCs/>
        </w:rPr>
        <w:t>Objectives</w:t>
      </w:r>
      <w:r w:rsidR="0018522A" w:rsidRPr="00DF34CB">
        <w:rPr>
          <w:b/>
          <w:bCs/>
        </w:rPr>
        <w:t>,</w:t>
      </w:r>
      <w:r w:rsidRPr="00DF34CB">
        <w:rPr>
          <w:b/>
          <w:bCs/>
        </w:rPr>
        <w:t xml:space="preserve"> </w:t>
      </w:r>
      <w:r w:rsidR="0018522A" w:rsidRPr="00DF34CB">
        <w:rPr>
          <w:b/>
          <w:bCs/>
        </w:rPr>
        <w:t>O</w:t>
      </w:r>
      <w:r w:rsidRPr="00DF34CB">
        <w:rPr>
          <w:b/>
          <w:bCs/>
        </w:rPr>
        <w:t xml:space="preserve">utcomes </w:t>
      </w:r>
      <w:r w:rsidR="0012448D" w:rsidRPr="00DF34CB">
        <w:rPr>
          <w:b/>
          <w:bCs/>
        </w:rPr>
        <w:t>KPIs</w:t>
      </w:r>
      <w:r w:rsidR="0018522A" w:rsidRPr="00DF34CB">
        <w:rPr>
          <w:b/>
          <w:bCs/>
        </w:rPr>
        <w:t xml:space="preserve"> </w:t>
      </w:r>
      <w:r w:rsidRPr="00DF34CB">
        <w:rPr>
          <w:b/>
          <w:bCs/>
        </w:rPr>
        <w:t xml:space="preserve">of the </w:t>
      </w:r>
      <w:bookmarkEnd w:id="8"/>
      <w:bookmarkEnd w:id="9"/>
      <w:bookmarkEnd w:id="10"/>
      <w:bookmarkEnd w:id="11"/>
      <w:bookmarkEnd w:id="12"/>
      <w:bookmarkEnd w:id="13"/>
      <w:bookmarkEnd w:id="14"/>
      <w:r w:rsidR="00667717" w:rsidRPr="00DF34CB">
        <w:rPr>
          <w:b/>
          <w:bCs/>
        </w:rPr>
        <w:t>sub-project</w:t>
      </w:r>
      <w:bookmarkEnd w:id="15"/>
      <w:r w:rsidR="00A53A28" w:rsidRPr="00DF34CB">
        <w:rPr>
          <w:b/>
          <w:bCs/>
        </w:rPr>
        <w:t>:</w:t>
      </w:r>
    </w:p>
    <w:p w14:paraId="22B47BA4" w14:textId="23522955" w:rsidR="00FA0DC7" w:rsidRPr="00DF34CB" w:rsidRDefault="009816D2" w:rsidP="00DF34CB">
      <w:pPr>
        <w:pStyle w:val="BodyText"/>
        <w:shd w:val="clear" w:color="auto" w:fill="D9D9D9" w:themeFill="background1" w:themeFillShade="D9"/>
      </w:pPr>
      <w:r w:rsidRPr="00EA21D9">
        <w:t xml:space="preserve">Describe the objectives and outcomes of your project and how they align with ZDMP's project goals and outputs. </w:t>
      </w:r>
      <w:r w:rsidRPr="00EA21D9">
        <w:rPr>
          <w:rFonts w:cs="Arial"/>
        </w:rPr>
        <w:t>Also state at least 5 main Key Performance Indicators (KPIs) that you are going to use to measure the performance of the sub-project or which at least two should be quantitative.</w:t>
      </w:r>
    </w:p>
    <w:p w14:paraId="2A94CFFC" w14:textId="5DDF0671" w:rsidR="00667717" w:rsidRPr="00DF34CB" w:rsidRDefault="00667717" w:rsidP="00DF34CB">
      <w:pPr>
        <w:pStyle w:val="BodyText"/>
      </w:pPr>
      <w:bookmarkStart w:id="16" w:name="_Toc47119165"/>
      <w:r w:rsidRPr="00DF34CB">
        <w:rPr>
          <w:b/>
          <w:bCs/>
        </w:rPr>
        <w:t>The state-of-the-art</w:t>
      </w:r>
      <w:bookmarkEnd w:id="16"/>
      <w:r w:rsidR="00A53A28" w:rsidRPr="00DF34CB">
        <w:rPr>
          <w:b/>
          <w:bCs/>
        </w:rPr>
        <w:t>:</w:t>
      </w:r>
    </w:p>
    <w:p w14:paraId="3A9F44C7" w14:textId="3496F8E6" w:rsidR="00667717" w:rsidRPr="00DF34CB" w:rsidRDefault="009816D2" w:rsidP="00DF34CB">
      <w:pPr>
        <w:pStyle w:val="BodyText"/>
        <w:shd w:val="clear" w:color="auto" w:fill="D9D9D9" w:themeFill="background1" w:themeFillShade="D9"/>
      </w:pPr>
      <w:r w:rsidRPr="00EA21D9">
        <w:rPr>
          <w:rFonts w:cs="Arial"/>
        </w:rPr>
        <w:t>Please describe the current state-of-the-art for the domain/challenges your proposal addresses</w:t>
      </w:r>
      <w:r w:rsidR="00063E2D" w:rsidRPr="00DF34CB">
        <w:t>.</w:t>
      </w:r>
    </w:p>
    <w:p w14:paraId="482AD4C5" w14:textId="169F3BFD" w:rsidR="0061338C" w:rsidRPr="00DF34CB" w:rsidRDefault="00667717" w:rsidP="00DF34CB">
      <w:pPr>
        <w:pStyle w:val="BodyText"/>
      </w:pPr>
      <w:bookmarkStart w:id="17" w:name="_Toc47119166"/>
      <w:r w:rsidRPr="00DF34CB">
        <w:rPr>
          <w:b/>
          <w:bCs/>
        </w:rPr>
        <w:t>Innovation</w:t>
      </w:r>
      <w:bookmarkEnd w:id="17"/>
      <w:r w:rsidR="00A53A28" w:rsidRPr="00DF34CB">
        <w:rPr>
          <w:b/>
          <w:bCs/>
        </w:rPr>
        <w:t>:</w:t>
      </w:r>
    </w:p>
    <w:p w14:paraId="369FF6DA" w14:textId="74F59C71" w:rsidR="0061338C" w:rsidRDefault="0061338C" w:rsidP="00DF34CB">
      <w:pPr>
        <w:pStyle w:val="BodyText"/>
        <w:shd w:val="clear" w:color="auto" w:fill="D9D9D9" w:themeFill="background1" w:themeFillShade="D9"/>
      </w:pPr>
      <w:r w:rsidRPr="00DF34CB">
        <w:t>Whilst this might not apply to every submission</w:t>
      </w:r>
      <w:r w:rsidR="00667717" w:rsidRPr="00DF34CB">
        <w:t xml:space="preserve">, especially those proposing validation activity, please describe the innovative aspects of your sub-project. This may include </w:t>
      </w:r>
      <w:r w:rsidR="009816D2">
        <w:t>:</w:t>
      </w:r>
    </w:p>
    <w:p w14:paraId="54941596" w14:textId="522B637E" w:rsidR="009816D2" w:rsidRPr="0057118D" w:rsidRDefault="009816D2" w:rsidP="009816D2">
      <w:pPr>
        <w:pStyle w:val="ListParagraph"/>
        <w:numPr>
          <w:ilvl w:val="0"/>
          <w:numId w:val="35"/>
        </w:numPr>
        <w:shd w:val="clear" w:color="auto" w:fill="BFBFBF" w:themeFill="background1" w:themeFillShade="BF"/>
        <w:tabs>
          <w:tab w:val="clear" w:pos="360"/>
        </w:tabs>
        <w:suppressAutoHyphens w:val="0"/>
      </w:pPr>
      <w:bookmarkStart w:id="18" w:name="_Hlk64926993"/>
      <w:r>
        <w:t>N</w:t>
      </w:r>
      <w:r w:rsidRPr="0057118D">
        <w:t>ovel application to Industry sectors</w:t>
      </w:r>
      <w:bookmarkEnd w:id="18"/>
      <w:r w:rsidRPr="0057118D">
        <w:t xml:space="preserve">, </w:t>
      </w:r>
    </w:p>
    <w:p w14:paraId="500CF196" w14:textId="3D51E798" w:rsidR="009816D2" w:rsidRPr="0057118D" w:rsidRDefault="009816D2" w:rsidP="009816D2">
      <w:pPr>
        <w:pStyle w:val="ListParagraph"/>
        <w:numPr>
          <w:ilvl w:val="0"/>
          <w:numId w:val="35"/>
        </w:numPr>
        <w:shd w:val="clear" w:color="auto" w:fill="BFBFBF" w:themeFill="background1" w:themeFillShade="BF"/>
        <w:tabs>
          <w:tab w:val="clear" w:pos="360"/>
        </w:tabs>
        <w:suppressAutoHyphens w:val="0"/>
      </w:pPr>
      <w:r>
        <w:t>I</w:t>
      </w:r>
      <w:r w:rsidRPr="0057118D">
        <w:t xml:space="preserve">ntegration of different technologies, </w:t>
      </w:r>
    </w:p>
    <w:p w14:paraId="1B9CD605" w14:textId="49468327" w:rsidR="009816D2" w:rsidRPr="0057118D" w:rsidRDefault="009816D2" w:rsidP="009816D2">
      <w:pPr>
        <w:pStyle w:val="ListParagraph"/>
        <w:numPr>
          <w:ilvl w:val="0"/>
          <w:numId w:val="35"/>
        </w:numPr>
        <w:shd w:val="clear" w:color="auto" w:fill="BFBFBF" w:themeFill="background1" w:themeFillShade="BF"/>
        <w:tabs>
          <w:tab w:val="clear" w:pos="360"/>
        </w:tabs>
        <w:suppressAutoHyphens w:val="0"/>
      </w:pPr>
      <w:r>
        <w:t>C</w:t>
      </w:r>
      <w:r w:rsidRPr="0057118D">
        <w:t xml:space="preserve">reating new components, </w:t>
      </w:r>
    </w:p>
    <w:p w14:paraId="6ACB3F14" w14:textId="0BE0BE04" w:rsidR="009816D2" w:rsidRPr="0057118D" w:rsidRDefault="009816D2" w:rsidP="009816D2">
      <w:pPr>
        <w:pStyle w:val="ListParagraph"/>
        <w:numPr>
          <w:ilvl w:val="0"/>
          <w:numId w:val="35"/>
        </w:numPr>
        <w:shd w:val="clear" w:color="auto" w:fill="BFBFBF" w:themeFill="background1" w:themeFillShade="BF"/>
        <w:tabs>
          <w:tab w:val="clear" w:pos="360"/>
        </w:tabs>
        <w:suppressAutoHyphens w:val="0"/>
      </w:pPr>
      <w:r>
        <w:t>C</w:t>
      </w:r>
      <w:r w:rsidRPr="0057118D">
        <w:t xml:space="preserve">reative use/validation of existing ZDMP components/services, </w:t>
      </w:r>
    </w:p>
    <w:p w14:paraId="123FC420" w14:textId="49CB76C4" w:rsidR="009816D2" w:rsidRPr="0057118D" w:rsidRDefault="009816D2" w:rsidP="009816D2">
      <w:pPr>
        <w:pStyle w:val="ListParagraph"/>
        <w:numPr>
          <w:ilvl w:val="0"/>
          <w:numId w:val="35"/>
        </w:numPr>
        <w:shd w:val="clear" w:color="auto" w:fill="BFBFBF" w:themeFill="background1" w:themeFillShade="BF"/>
        <w:tabs>
          <w:tab w:val="clear" w:pos="360"/>
        </w:tabs>
        <w:suppressAutoHyphens w:val="0"/>
      </w:pPr>
      <w:r>
        <w:t>C</w:t>
      </w:r>
      <w:r w:rsidRPr="0057118D">
        <w:t xml:space="preserve">reative application of new/cutting-edge technologies, </w:t>
      </w:r>
    </w:p>
    <w:p w14:paraId="478A0140" w14:textId="77777777" w:rsidR="009816D2" w:rsidRDefault="009816D2" w:rsidP="009816D2">
      <w:pPr>
        <w:pStyle w:val="ListParagraph"/>
        <w:numPr>
          <w:ilvl w:val="0"/>
          <w:numId w:val="35"/>
        </w:numPr>
        <w:shd w:val="clear" w:color="auto" w:fill="D9D9D9" w:themeFill="background1" w:themeFillShade="D9"/>
        <w:tabs>
          <w:tab w:val="clear" w:pos="360"/>
        </w:tabs>
        <w:suppressAutoHyphens w:val="0"/>
      </w:pPr>
      <w:r>
        <w:t>I</w:t>
      </w:r>
      <w:r w:rsidRPr="0057118D">
        <w:t>nnovative contributions to standardisation</w:t>
      </w:r>
    </w:p>
    <w:p w14:paraId="0D7F8574" w14:textId="7E4210C3" w:rsidR="009816D2" w:rsidRPr="00DF34CB" w:rsidRDefault="009816D2" w:rsidP="009816D2">
      <w:pPr>
        <w:pStyle w:val="ListParagraph"/>
        <w:numPr>
          <w:ilvl w:val="0"/>
          <w:numId w:val="35"/>
        </w:numPr>
        <w:shd w:val="clear" w:color="auto" w:fill="D9D9D9" w:themeFill="background1" w:themeFillShade="D9"/>
        <w:tabs>
          <w:tab w:val="clear" w:pos="360"/>
        </w:tabs>
        <w:suppressAutoHyphens w:val="0"/>
      </w:pPr>
      <w:r w:rsidRPr="0057118D">
        <w:t>innovative use of the Experimentation Facility...etc.</w:t>
      </w:r>
    </w:p>
    <w:p w14:paraId="4A940B37" w14:textId="737494E9" w:rsidR="00667717" w:rsidRPr="00DF34CB" w:rsidRDefault="00667717" w:rsidP="00DF34CB">
      <w:pPr>
        <w:pStyle w:val="BodyText"/>
      </w:pPr>
      <w:bookmarkStart w:id="19" w:name="_Toc47119167"/>
      <w:r w:rsidRPr="00DF34CB">
        <w:rPr>
          <w:b/>
          <w:bCs/>
        </w:rPr>
        <w:t>Future potential</w:t>
      </w:r>
      <w:bookmarkEnd w:id="19"/>
      <w:r w:rsidR="00A53A28" w:rsidRPr="00DF34CB">
        <w:rPr>
          <w:b/>
          <w:bCs/>
        </w:rPr>
        <w:t>:</w:t>
      </w:r>
    </w:p>
    <w:p w14:paraId="3FCB61A0" w14:textId="0C2125DB" w:rsidR="0061338C" w:rsidRPr="00DF34CB" w:rsidRDefault="0061338C" w:rsidP="00DF34CB">
      <w:pPr>
        <w:pStyle w:val="BodyText"/>
        <w:shd w:val="clear" w:color="auto" w:fill="D9D9D9" w:themeFill="background1" w:themeFillShade="D9"/>
      </w:pPr>
      <w:r w:rsidRPr="00DF34CB">
        <w:t xml:space="preserve">Describe </w:t>
      </w:r>
      <w:r w:rsidR="00640C03" w:rsidRPr="00DF34CB">
        <w:t>the possibilities for future technical development</w:t>
      </w:r>
      <w:r w:rsidR="009665B1" w:rsidRPr="00DF34CB">
        <w:t xml:space="preserve"> and/or added value production</w:t>
      </w:r>
      <w:r w:rsidR="00640C03" w:rsidRPr="00DF34CB">
        <w:t xml:space="preserve"> beyond the lifespan of this project. </w:t>
      </w:r>
    </w:p>
    <w:p w14:paraId="0FBD8594" w14:textId="77777777" w:rsidR="0061338C" w:rsidRPr="00DF34CB" w:rsidRDefault="0061338C" w:rsidP="0012448D">
      <w:pPr>
        <w:pStyle w:val="Heading1"/>
      </w:pPr>
      <w:bookmarkStart w:id="20" w:name="_Toc47119168"/>
      <w:r w:rsidRPr="00DF34CB">
        <w:lastRenderedPageBreak/>
        <w:t>Impact</w:t>
      </w:r>
      <w:bookmarkEnd w:id="20"/>
    </w:p>
    <w:p w14:paraId="79630C41" w14:textId="4C8594ED" w:rsidR="00A53A28" w:rsidRPr="00DF34CB" w:rsidRDefault="00A53A28" w:rsidP="00A53A28">
      <w:pPr>
        <w:pStyle w:val="BodyText"/>
        <w:shd w:val="clear" w:color="auto" w:fill="D9D9D9" w:themeFill="background1" w:themeFillShade="D9"/>
        <w:rPr>
          <w:b/>
          <w:bCs/>
        </w:rPr>
      </w:pPr>
      <w:r w:rsidRPr="00DF34CB">
        <w:rPr>
          <w:b/>
          <w:bCs/>
        </w:rPr>
        <w:t xml:space="preserve">Maximum </w:t>
      </w:r>
      <w:r w:rsidR="000F61D0" w:rsidRPr="00DF34CB">
        <w:rPr>
          <w:b/>
          <w:bCs/>
        </w:rPr>
        <w:t>2</w:t>
      </w:r>
      <w:r w:rsidRPr="00DF34CB">
        <w:rPr>
          <w:b/>
          <w:bCs/>
        </w:rPr>
        <w:t xml:space="preserve"> Page covering all content</w:t>
      </w:r>
    </w:p>
    <w:p w14:paraId="74BA323D" w14:textId="4E69959B" w:rsidR="0061338C" w:rsidRPr="00DF34CB" w:rsidRDefault="0061338C" w:rsidP="00DF34CB">
      <w:pPr>
        <w:pStyle w:val="BodyText"/>
        <w:shd w:val="clear" w:color="auto" w:fill="D9D9D9" w:themeFill="background1" w:themeFillShade="D9"/>
      </w:pPr>
      <w:r w:rsidRPr="00DF34CB">
        <w:t xml:space="preserve">In this section, </w:t>
      </w:r>
      <w:r w:rsidR="00640C03" w:rsidRPr="00DF34CB">
        <w:t xml:space="preserve">demonstrate the impact </w:t>
      </w:r>
      <w:r w:rsidRPr="00DF34CB">
        <w:t xml:space="preserve">of the </w:t>
      </w:r>
      <w:r w:rsidR="00640C03" w:rsidRPr="00DF34CB">
        <w:t>sub-project across a range of areas</w:t>
      </w:r>
      <w:r w:rsidRPr="00DF34CB">
        <w:t xml:space="preserve">, </w:t>
      </w:r>
      <w:r w:rsidR="000B1361" w:rsidRPr="00DF34CB">
        <w:t>including the Industry</w:t>
      </w:r>
      <w:r w:rsidR="0014275C" w:rsidRPr="00DF34CB">
        <w:t xml:space="preserve"> </w:t>
      </w:r>
      <w:r w:rsidR="000B1361" w:rsidRPr="00DF34CB">
        <w:t xml:space="preserve">4.0 sector, </w:t>
      </w:r>
      <w:r w:rsidRPr="00DF34CB">
        <w:t>the business model</w:t>
      </w:r>
      <w:r w:rsidR="00A75273" w:rsidRPr="00DF34CB">
        <w:t>,</w:t>
      </w:r>
      <w:r w:rsidRPr="00DF34CB">
        <w:t xml:space="preserve"> and commercial strategy. </w:t>
      </w:r>
    </w:p>
    <w:p w14:paraId="255FC5B5" w14:textId="7A2BAF9D" w:rsidR="0061338C" w:rsidRPr="00DF34CB" w:rsidRDefault="0061338C" w:rsidP="00DF34CB">
      <w:pPr>
        <w:pStyle w:val="BodyText"/>
      </w:pPr>
      <w:bookmarkStart w:id="21" w:name="_Toc47119169"/>
      <w:r w:rsidRPr="00DF34CB">
        <w:rPr>
          <w:b/>
          <w:bCs/>
        </w:rPr>
        <w:t>Addressable Problem</w:t>
      </w:r>
      <w:bookmarkEnd w:id="21"/>
      <w:r w:rsidR="00F73B91" w:rsidRPr="00DF34CB">
        <w:rPr>
          <w:b/>
          <w:bCs/>
        </w:rPr>
        <w:t>:</w:t>
      </w:r>
    </w:p>
    <w:p w14:paraId="6630668D" w14:textId="7ED1B9B8" w:rsidR="0061338C" w:rsidRPr="00DF34CB" w:rsidRDefault="0061338C" w:rsidP="00DF34CB">
      <w:pPr>
        <w:pStyle w:val="BodyText"/>
        <w:shd w:val="clear" w:color="auto" w:fill="D9D9D9" w:themeFill="background1" w:themeFillShade="D9"/>
      </w:pPr>
      <w:r w:rsidRPr="00DF34CB">
        <w:t>D</w:t>
      </w:r>
      <w:r w:rsidR="00640C03" w:rsidRPr="00DF34CB">
        <w:t xml:space="preserve">escribe in detail how the sub-project </w:t>
      </w:r>
      <w:r w:rsidRPr="00DF34CB">
        <w:t>address</w:t>
      </w:r>
      <w:r w:rsidR="00640C03" w:rsidRPr="00DF34CB">
        <w:t>es</w:t>
      </w:r>
      <w:r w:rsidRPr="00DF34CB">
        <w:t xml:space="preserve"> a real-world and</w:t>
      </w:r>
      <w:r w:rsidR="008303C0" w:rsidRPr="00DF34CB">
        <w:t>/or</w:t>
      </w:r>
      <w:r w:rsidRPr="00DF34CB">
        <w:t xml:space="preserve"> relevant </w:t>
      </w:r>
      <w:r w:rsidR="00640C03" w:rsidRPr="00DF34CB">
        <w:t>zero-defect</w:t>
      </w:r>
      <w:r w:rsidR="000B1361" w:rsidRPr="00DF34CB">
        <w:t xml:space="preserve"> manufacturing</w:t>
      </w:r>
      <w:r w:rsidR="00640C03" w:rsidRPr="00DF34CB">
        <w:t xml:space="preserve"> scenario</w:t>
      </w:r>
      <w:r w:rsidR="008303C0" w:rsidRPr="00DF34CB">
        <w:t>.</w:t>
      </w:r>
    </w:p>
    <w:p w14:paraId="69DB1918" w14:textId="65111B3F" w:rsidR="0061338C" w:rsidRPr="00DF34CB" w:rsidRDefault="00640C03" w:rsidP="00DF34CB">
      <w:pPr>
        <w:pStyle w:val="BodyText"/>
      </w:pPr>
      <w:bookmarkStart w:id="22" w:name="_Toc47119170"/>
      <w:r w:rsidRPr="00DF34CB">
        <w:rPr>
          <w:b/>
          <w:bCs/>
        </w:rPr>
        <w:t xml:space="preserve">Sub-project </w:t>
      </w:r>
      <w:r w:rsidR="0061338C" w:rsidRPr="00DF34CB">
        <w:rPr>
          <w:b/>
          <w:bCs/>
        </w:rPr>
        <w:t>Impact</w:t>
      </w:r>
      <w:r w:rsidRPr="00DF34CB">
        <w:rPr>
          <w:b/>
          <w:bCs/>
        </w:rPr>
        <w:t xml:space="preserve"> on the Industry</w:t>
      </w:r>
      <w:r w:rsidR="0014275C" w:rsidRPr="00DF34CB">
        <w:rPr>
          <w:b/>
          <w:bCs/>
        </w:rPr>
        <w:t xml:space="preserve"> </w:t>
      </w:r>
      <w:r w:rsidRPr="00DF34CB">
        <w:rPr>
          <w:b/>
          <w:bCs/>
        </w:rPr>
        <w:t xml:space="preserve">4.0 </w:t>
      </w:r>
      <w:r w:rsidR="008303C0" w:rsidRPr="00DF34CB">
        <w:rPr>
          <w:b/>
          <w:bCs/>
        </w:rPr>
        <w:t>or related paradigm</w:t>
      </w:r>
      <w:bookmarkEnd w:id="22"/>
      <w:r w:rsidR="00F73B91" w:rsidRPr="00DF34CB">
        <w:rPr>
          <w:b/>
          <w:bCs/>
        </w:rPr>
        <w:t>:</w:t>
      </w:r>
    </w:p>
    <w:p w14:paraId="155EA0D0" w14:textId="2F81F0E1" w:rsidR="0061338C" w:rsidRPr="00DF34CB" w:rsidRDefault="009816D2" w:rsidP="00DF34CB">
      <w:pPr>
        <w:pStyle w:val="BodyText"/>
        <w:shd w:val="clear" w:color="auto" w:fill="D9D9D9" w:themeFill="background1" w:themeFillShade="D9"/>
      </w:pPr>
      <w:r w:rsidRPr="00EA21D9">
        <w:rPr>
          <w:rFonts w:cs="Arial"/>
        </w:rPr>
        <w:t>Describe the anticipated impact your project outputs will have on any relevant or associated wider Industry4.0 areas. This could include, for example, impact on the use of IoT in manufacturing, cyber physical systems, data analytics...etc.</w:t>
      </w:r>
    </w:p>
    <w:p w14:paraId="60E61B8D" w14:textId="0A9A62F4" w:rsidR="000B1361" w:rsidRPr="00DF34CB" w:rsidRDefault="000B1361" w:rsidP="00DF34CB">
      <w:pPr>
        <w:pStyle w:val="BodyText"/>
      </w:pPr>
      <w:bookmarkStart w:id="23" w:name="_Toc47119171"/>
      <w:r w:rsidRPr="00DF34CB">
        <w:rPr>
          <w:b/>
          <w:bCs/>
        </w:rPr>
        <w:t>Usability and Functionality</w:t>
      </w:r>
      <w:bookmarkEnd w:id="23"/>
      <w:r w:rsidR="00F73B91" w:rsidRPr="00DF34CB">
        <w:rPr>
          <w:b/>
          <w:bCs/>
        </w:rPr>
        <w:t>:</w:t>
      </w:r>
    </w:p>
    <w:p w14:paraId="16A3C18C" w14:textId="0F799730" w:rsidR="000B1361" w:rsidRPr="00DF34CB" w:rsidRDefault="009816D2" w:rsidP="00DF34CB">
      <w:pPr>
        <w:pStyle w:val="BodyText"/>
        <w:shd w:val="clear" w:color="auto" w:fill="D9D9D9" w:themeFill="background1" w:themeFillShade="D9"/>
      </w:pPr>
      <w:r w:rsidRPr="00EA21D9">
        <w:rPr>
          <w:rFonts w:cs="Arial"/>
        </w:rPr>
        <w:t>Describe the usefulness / usability / functionality of your sub-project outputs for ZDMP project partners and/or end-users.</w:t>
      </w:r>
    </w:p>
    <w:p w14:paraId="6A4BFF09" w14:textId="4D03C053" w:rsidR="0061338C" w:rsidRPr="00DF34CB" w:rsidRDefault="0061338C" w:rsidP="00DF34CB">
      <w:pPr>
        <w:pStyle w:val="BodyText"/>
      </w:pPr>
      <w:bookmarkStart w:id="24" w:name="_Toc47119172"/>
      <w:r w:rsidRPr="00DF34CB">
        <w:rPr>
          <w:b/>
          <w:bCs/>
        </w:rPr>
        <w:t>Market</w:t>
      </w:r>
      <w:r w:rsidR="000B1361" w:rsidRPr="00DF34CB">
        <w:rPr>
          <w:b/>
          <w:bCs/>
        </w:rPr>
        <w:t xml:space="preserve"> Potential</w:t>
      </w:r>
      <w:bookmarkEnd w:id="24"/>
      <w:r w:rsidR="00F73B91" w:rsidRPr="00DF34CB">
        <w:rPr>
          <w:b/>
          <w:bCs/>
        </w:rPr>
        <w:t>:</w:t>
      </w:r>
    </w:p>
    <w:p w14:paraId="0083F44F" w14:textId="48FC4F2D" w:rsidR="0061338C" w:rsidRPr="00DF34CB" w:rsidRDefault="009816D2" w:rsidP="00DF34CB">
      <w:pPr>
        <w:pStyle w:val="BodyText"/>
        <w:shd w:val="clear" w:color="auto" w:fill="D9D9D9" w:themeFill="background1" w:themeFillShade="D9"/>
      </w:pPr>
      <w:r w:rsidRPr="00EA21D9">
        <w:rPr>
          <w:rFonts w:cs="Arial"/>
        </w:rPr>
        <w:t>Describe the market potential of your product and the ease of transfer to the ZDMP Marketplace (where relevant).</w:t>
      </w:r>
      <w:r>
        <w:rPr>
          <w:rFonts w:cs="Arial"/>
        </w:rPr>
        <w:t xml:space="preserve"> </w:t>
      </w:r>
      <w:r w:rsidRPr="00EA21D9">
        <w:rPr>
          <w:rFonts w:cs="Arial"/>
        </w:rPr>
        <w:t>For validation sub-projects describe how the validation results could potentially help develop ZDMP components for market readiness.</w:t>
      </w:r>
    </w:p>
    <w:p w14:paraId="23CA2811" w14:textId="239FC7E6" w:rsidR="0024299E" w:rsidRPr="00DF34CB" w:rsidRDefault="0061338C" w:rsidP="00DF34CB">
      <w:pPr>
        <w:pStyle w:val="BodyText"/>
      </w:pPr>
      <w:bookmarkStart w:id="25" w:name="_Toc47119173"/>
      <w:r w:rsidRPr="00DF34CB">
        <w:rPr>
          <w:b/>
          <w:bCs/>
        </w:rPr>
        <w:t>Competition</w:t>
      </w:r>
      <w:r w:rsidR="0024299E" w:rsidRPr="00DF34CB">
        <w:rPr>
          <w:b/>
          <w:bCs/>
        </w:rPr>
        <w:t xml:space="preserve"> and Exploitation</w:t>
      </w:r>
      <w:bookmarkEnd w:id="25"/>
      <w:r w:rsidR="00F73B91" w:rsidRPr="00DF34CB">
        <w:rPr>
          <w:b/>
          <w:bCs/>
        </w:rPr>
        <w:t>:</w:t>
      </w:r>
    </w:p>
    <w:p w14:paraId="3DA710E9" w14:textId="635E6382" w:rsidR="0061338C" w:rsidRPr="00DF34CB" w:rsidRDefault="009816D2" w:rsidP="00DF34CB">
      <w:pPr>
        <w:pStyle w:val="BodyText"/>
        <w:shd w:val="clear" w:color="auto" w:fill="D9D9D9" w:themeFill="background1" w:themeFillShade="D9"/>
      </w:pPr>
      <w:r w:rsidRPr="00EA21D9">
        <w:rPr>
          <w:rFonts w:cs="Arial"/>
        </w:rPr>
        <w:t>Describe how you plan to exploit your sub-project's output (exploitation strategy) and how it fits with your overall business strategy going forward. This includes differentiation, dissemination, business strategy, scalability, and/or future deployment of validated components in manufacturing scenarios.</w:t>
      </w:r>
    </w:p>
    <w:p w14:paraId="4D409D06" w14:textId="77777777" w:rsidR="0061338C" w:rsidRPr="00DF34CB" w:rsidRDefault="0061338C" w:rsidP="0012448D">
      <w:pPr>
        <w:pStyle w:val="Heading1"/>
      </w:pPr>
      <w:bookmarkStart w:id="26" w:name="_Toc47119174"/>
      <w:r w:rsidRPr="00DF34CB">
        <w:lastRenderedPageBreak/>
        <w:t>Implementation</w:t>
      </w:r>
      <w:bookmarkEnd w:id="26"/>
    </w:p>
    <w:p w14:paraId="72D7FA5C" w14:textId="62452EFE" w:rsidR="000F61D0" w:rsidRPr="00DF34CB" w:rsidRDefault="000F61D0" w:rsidP="000F61D0">
      <w:pPr>
        <w:pStyle w:val="HeadingSection0"/>
        <w:ind w:hanging="5538"/>
      </w:pPr>
      <w:r w:rsidRPr="00DF34CB">
        <w:t>Resources</w:t>
      </w:r>
    </w:p>
    <w:p w14:paraId="51635DD2" w14:textId="42AF4C78" w:rsidR="00A53A28" w:rsidRPr="00DF34CB" w:rsidRDefault="00A53A28" w:rsidP="00DF34CB">
      <w:pPr>
        <w:pStyle w:val="BodyText"/>
        <w:shd w:val="clear" w:color="auto" w:fill="BFBFBF" w:themeFill="background1" w:themeFillShade="BF"/>
        <w:rPr>
          <w:b/>
          <w:bCs/>
        </w:rPr>
      </w:pPr>
      <w:r w:rsidRPr="00DF34CB">
        <w:rPr>
          <w:b/>
          <w:bCs/>
        </w:rPr>
        <w:t xml:space="preserve">Maximum </w:t>
      </w:r>
      <w:r w:rsidR="008A5473" w:rsidRPr="00DF34CB">
        <w:rPr>
          <w:b/>
          <w:bCs/>
        </w:rPr>
        <w:t>2</w:t>
      </w:r>
      <w:r w:rsidRPr="00DF34CB">
        <w:rPr>
          <w:b/>
          <w:bCs/>
        </w:rPr>
        <w:t xml:space="preserve"> Page</w:t>
      </w:r>
      <w:r w:rsidR="00F73B91" w:rsidRPr="00DF34CB">
        <w:rPr>
          <w:b/>
          <w:bCs/>
        </w:rPr>
        <w:t>s</w:t>
      </w:r>
      <w:r w:rsidRPr="00DF34CB">
        <w:rPr>
          <w:b/>
          <w:bCs/>
        </w:rPr>
        <w:t xml:space="preserve"> </w:t>
      </w:r>
    </w:p>
    <w:p w14:paraId="12F0730B" w14:textId="156B06FD" w:rsidR="006B4701" w:rsidRPr="00DF34CB" w:rsidRDefault="0061338C" w:rsidP="00DF34CB">
      <w:pPr>
        <w:pStyle w:val="BodyText"/>
        <w:shd w:val="clear" w:color="auto" w:fill="BFBFBF" w:themeFill="background1" w:themeFillShade="BF"/>
      </w:pPr>
      <w:r w:rsidRPr="00DF34CB">
        <w:t>In this section, demonstrate your management and leadership qualities, for example your ability to take a concept from ideas to market</w:t>
      </w:r>
      <w:r w:rsidR="002F1D44" w:rsidRPr="00DF34CB">
        <w:t xml:space="preserve"> and</w:t>
      </w:r>
      <w:r w:rsidRPr="00DF34CB">
        <w:t xml:space="preserve"> your capacity to carry through ideas and understand the dynamics of the market. To accomplish this</w:t>
      </w:r>
      <w:r w:rsidR="005F78CD" w:rsidRPr="00DF34CB">
        <w:t>,</w:t>
      </w:r>
      <w:r w:rsidRPr="00DF34CB">
        <w:t xml:space="preserve"> you have to transfor</w:t>
      </w:r>
      <w:r w:rsidR="00414343" w:rsidRPr="00DF34CB">
        <w:t>m</w:t>
      </w:r>
      <w:r w:rsidRPr="00DF34CB">
        <w:t xml:space="preserve"> those ideas in</w:t>
      </w:r>
      <w:r w:rsidR="006B4701" w:rsidRPr="00DF34CB">
        <w:t>to</w:t>
      </w:r>
      <w:r w:rsidRPr="00DF34CB">
        <w:t xml:space="preserve"> a technical implementation plan. </w:t>
      </w:r>
    </w:p>
    <w:p w14:paraId="42D4DBFA" w14:textId="67E7B7E4" w:rsidR="0061338C" w:rsidRPr="00DF34CB" w:rsidRDefault="00414343" w:rsidP="00DF34CB">
      <w:pPr>
        <w:pStyle w:val="BodyText"/>
        <w:shd w:val="clear" w:color="auto" w:fill="BFBFBF" w:themeFill="background1" w:themeFillShade="BF"/>
      </w:pPr>
      <w:r w:rsidRPr="00DF34CB">
        <w:t>Thus,</w:t>
      </w:r>
      <w:r w:rsidR="0061338C" w:rsidRPr="00DF34CB">
        <w:t xml:space="preserve"> a set of tasks and deliverables needed for the project implementation has to be described. Additionally, </w:t>
      </w:r>
      <w:r w:rsidR="006B4701" w:rsidRPr="00DF34CB">
        <w:t>i</w:t>
      </w:r>
      <w:r w:rsidR="0061338C" w:rsidRPr="00DF34CB">
        <w:t>f there are several entities involved (eg other partners or subcontracts)</w:t>
      </w:r>
      <w:r w:rsidRPr="00DF34CB">
        <w:t xml:space="preserve">, </w:t>
      </w:r>
      <w:r w:rsidR="0061338C" w:rsidRPr="00DF34CB">
        <w:t>you should also show the</w:t>
      </w:r>
      <w:r w:rsidR="006B4701" w:rsidRPr="00DF34CB">
        <w:t>ir</w:t>
      </w:r>
      <w:r w:rsidR="0061338C" w:rsidRPr="00DF34CB">
        <w:t xml:space="preserve"> balance and commitment</w:t>
      </w:r>
      <w:r w:rsidRPr="00DF34CB">
        <w:t xml:space="preserve"> </w:t>
      </w:r>
      <w:r w:rsidR="0061338C" w:rsidRPr="00DF34CB">
        <w:t>with</w:t>
      </w:r>
      <w:r w:rsidR="006B4701" w:rsidRPr="00DF34CB">
        <w:t>in the sub-project.</w:t>
      </w:r>
    </w:p>
    <w:p w14:paraId="1017BA91" w14:textId="77777777" w:rsidR="00534CD9" w:rsidRPr="00DF34CB" w:rsidRDefault="00534CD9" w:rsidP="00DF34CB">
      <w:pPr>
        <w:pStyle w:val="BodyText"/>
      </w:pPr>
      <w:bookmarkStart w:id="27" w:name="_Toc47119175"/>
      <w:r w:rsidRPr="00DF34CB">
        <w:rPr>
          <w:b/>
          <w:bCs/>
        </w:rPr>
        <w:t>Resources description</w:t>
      </w:r>
      <w:bookmarkEnd w:id="27"/>
    </w:p>
    <w:p w14:paraId="795CFE5A" w14:textId="2033FC5A" w:rsidR="00534CD9" w:rsidRPr="00DF34CB" w:rsidRDefault="009816D2" w:rsidP="00DF34CB">
      <w:pPr>
        <w:pStyle w:val="BodyText"/>
        <w:shd w:val="clear" w:color="auto" w:fill="BFBFBF" w:themeFill="background1" w:themeFillShade="BF"/>
      </w:pPr>
      <w:r w:rsidRPr="00EA21D9">
        <w:rPr>
          <w:rFonts w:cs="Arial"/>
        </w:rPr>
        <w:t>Describe the quality and suitability of the resources you will bring to this project, including your commitment to providing own resources and/or any additional funding that you intend to bring. This, which includes infrastructure, software, the availability of any necessary other equipment, and/or the necessary data etc. that you will need to achieve the sub-project’s objectives.</w:t>
      </w:r>
    </w:p>
    <w:p w14:paraId="0EEB5427" w14:textId="0C8801E6" w:rsidR="0061338C" w:rsidRPr="00DF34CB" w:rsidRDefault="002F1D44" w:rsidP="00DF34CB">
      <w:pPr>
        <w:pStyle w:val="BodyText"/>
      </w:pPr>
      <w:bookmarkStart w:id="28" w:name="_Toc47119176"/>
      <w:r w:rsidRPr="00DF34CB">
        <w:rPr>
          <w:b/>
          <w:bCs/>
        </w:rPr>
        <w:t>C</w:t>
      </w:r>
      <w:r w:rsidR="0061338C" w:rsidRPr="00DF34CB">
        <w:rPr>
          <w:b/>
          <w:bCs/>
        </w:rPr>
        <w:t>onsortium description</w:t>
      </w:r>
      <w:bookmarkEnd w:id="28"/>
    </w:p>
    <w:p w14:paraId="750806F3" w14:textId="51F31949" w:rsidR="0061338C" w:rsidRPr="00DF34CB" w:rsidRDefault="009816D2" w:rsidP="00DF34CB">
      <w:pPr>
        <w:pStyle w:val="BodyText"/>
        <w:shd w:val="clear" w:color="auto" w:fill="BFBFBF" w:themeFill="background1" w:themeFillShade="BF"/>
      </w:pPr>
      <w:r w:rsidRPr="00EA21D9">
        <w:rPr>
          <w:rFonts w:cs="Arial"/>
        </w:rPr>
        <w:t>Demonstrate the skills and experience of your team (including consortium partners) that ensures you are able to deliver the sub-project outcomes on time and in full. This includes describing the suitability of the skills of the organisation/personnel involved in the proposal, including where relevant previous projects/grants, business maturity, management track record, publications…etc.</w:t>
      </w:r>
    </w:p>
    <w:p w14:paraId="216281D6" w14:textId="77777777" w:rsidR="009816D2" w:rsidRPr="009816D2" w:rsidRDefault="009816D2" w:rsidP="00DF34CB">
      <w:pPr>
        <w:pStyle w:val="BodyText"/>
        <w:rPr>
          <w:rFonts w:cs="Arial"/>
          <w:b/>
          <w:bCs/>
        </w:rPr>
      </w:pPr>
      <w:r w:rsidRPr="009816D2">
        <w:rPr>
          <w:rFonts w:cs="Arial"/>
          <w:b/>
          <w:bCs/>
        </w:rPr>
        <w:t>Implementation Plan</w:t>
      </w:r>
    </w:p>
    <w:p w14:paraId="2ECEB0B0" w14:textId="7C45EB58" w:rsidR="009816D2" w:rsidRDefault="009816D2" w:rsidP="00DF34CB">
      <w:pPr>
        <w:pStyle w:val="BodyText"/>
        <w:rPr>
          <w:rFonts w:cs="Arial"/>
        </w:rPr>
      </w:pPr>
      <w:r w:rsidRPr="009816D2">
        <w:rPr>
          <w:rFonts w:cs="Arial"/>
          <w:shd w:val="clear" w:color="auto" w:fill="BFBFBF" w:themeFill="background1" w:themeFillShade="BF"/>
        </w:rPr>
        <w:t>Provide an outline of the implementation plan / validation methodology you will use, explaining how you will realistically achieve and measure sub-project outputs. This should include an early indication of implementation timings, KPIs / metrics and specific sub-project tasks.</w:t>
      </w:r>
    </w:p>
    <w:p w14:paraId="7AD9C4E1" w14:textId="6A753DBF" w:rsidR="00B278FD" w:rsidRPr="00DF34CB" w:rsidRDefault="009816D2" w:rsidP="00DF34CB">
      <w:pPr>
        <w:pStyle w:val="BodyText"/>
      </w:pPr>
      <w:r>
        <w:rPr>
          <w:b/>
          <w:bCs/>
        </w:rPr>
        <w:t>IPR and Standards</w:t>
      </w:r>
    </w:p>
    <w:p w14:paraId="68CE3263" w14:textId="77777777" w:rsidR="0012448D" w:rsidRPr="00DF34CB" w:rsidRDefault="00B278FD" w:rsidP="00DF34CB">
      <w:pPr>
        <w:pStyle w:val="BodyText"/>
        <w:shd w:val="clear" w:color="auto" w:fill="BFBFBF" w:themeFill="background1" w:themeFillShade="BF"/>
      </w:pPr>
      <w:r w:rsidRPr="00DF34CB">
        <w:t xml:space="preserve">Describe the intended IPR </w:t>
      </w:r>
      <w:r w:rsidR="002254FE" w:rsidRPr="00DF34CB">
        <w:t>intent for</w:t>
      </w:r>
      <w:r w:rsidRPr="00DF34CB">
        <w:t xml:space="preserve"> the sub-project output</w:t>
      </w:r>
      <w:r w:rsidR="009754DF" w:rsidRPr="00DF34CB">
        <w:t>.</w:t>
      </w:r>
    </w:p>
    <w:p w14:paraId="1444C9F5" w14:textId="3E541B32" w:rsidR="0012448D" w:rsidRPr="00DF34CB" w:rsidRDefault="009816D2" w:rsidP="00DF34CB">
      <w:pPr>
        <w:pStyle w:val="BodyText"/>
        <w:shd w:val="clear" w:color="auto" w:fill="BFBFBF" w:themeFill="background1" w:themeFillShade="BF"/>
      </w:pPr>
      <w:r w:rsidRPr="00EA21D9">
        <w:rPr>
          <w:rFonts w:cs="Arial"/>
        </w:rPr>
        <w:t>Where relevant, describe how the sub-project might contribute to industry and/or software standards within the context of the project and/or the wider Industry4.0 domain.</w:t>
      </w:r>
    </w:p>
    <w:p w14:paraId="0566E9A1" w14:textId="77777777" w:rsidR="00A650AD" w:rsidRDefault="00A650AD">
      <w:pPr>
        <w:suppressAutoHyphens w:val="0"/>
        <w:ind w:left="357" w:hanging="357"/>
        <w:rPr>
          <w:b/>
          <w:bCs/>
        </w:rPr>
      </w:pPr>
      <w:bookmarkStart w:id="29" w:name="_Toc47119178"/>
      <w:r>
        <w:rPr>
          <w:b/>
          <w:bCs/>
        </w:rPr>
        <w:br w:type="page"/>
      </w:r>
    </w:p>
    <w:p w14:paraId="0DFEDA0C" w14:textId="765DBEA0" w:rsidR="0061338C" w:rsidRPr="00DF34CB" w:rsidRDefault="0061338C" w:rsidP="00DF34CB">
      <w:pPr>
        <w:pStyle w:val="BodyText"/>
      </w:pPr>
      <w:r w:rsidRPr="00DF34CB">
        <w:rPr>
          <w:b/>
          <w:bCs/>
        </w:rPr>
        <w:lastRenderedPageBreak/>
        <w:t>Budget and cost justification</w:t>
      </w:r>
      <w:bookmarkEnd w:id="29"/>
    </w:p>
    <w:p w14:paraId="0D363BD0" w14:textId="1F489A1B" w:rsidR="002C189E" w:rsidRPr="00DF34CB" w:rsidRDefault="00414343" w:rsidP="00DF34CB">
      <w:pPr>
        <w:pStyle w:val="BodyText"/>
        <w:shd w:val="clear" w:color="auto" w:fill="BFBFBF" w:themeFill="background1" w:themeFillShade="BF"/>
      </w:pPr>
      <w:r w:rsidRPr="00DF34CB">
        <w:t>Fill the following tables.</w:t>
      </w:r>
      <w:r w:rsidR="002C189E" w:rsidRPr="00DF34CB">
        <w:t xml:space="preserve"> </w:t>
      </w:r>
    </w:p>
    <w:p w14:paraId="68383970" w14:textId="77777777" w:rsidR="00BD5379" w:rsidRPr="00DF34CB" w:rsidRDefault="002C189E" w:rsidP="00DF34CB">
      <w:pPr>
        <w:pStyle w:val="BodyText"/>
        <w:shd w:val="clear" w:color="auto" w:fill="BFBFBF" w:themeFill="background1" w:themeFillShade="BF"/>
      </w:pPr>
      <w:r w:rsidRPr="00DF34CB">
        <w:t>No extra text should be added to this subsection</w:t>
      </w:r>
    </w:p>
    <w:p w14:paraId="26773E90" w14:textId="68688D66" w:rsidR="00E35097" w:rsidRPr="0057118D" w:rsidRDefault="00E35097" w:rsidP="00E35097">
      <w:pPr>
        <w:pStyle w:val="BodyText"/>
        <w:shd w:val="clear" w:color="auto" w:fill="BFBFBF" w:themeFill="background1" w:themeFillShade="BF"/>
      </w:pPr>
      <w:r w:rsidRPr="0057118D">
        <w:t>Travel and consumables cannot be included and should be taken from the overhead or normal business expenses.</w:t>
      </w:r>
    </w:p>
    <w:p w14:paraId="47A7DFFF" w14:textId="77777777" w:rsidR="00E35097" w:rsidRPr="0057118D" w:rsidRDefault="00E35097" w:rsidP="00E35097">
      <w:pPr>
        <w:pStyle w:val="BodyText"/>
        <w:shd w:val="clear" w:color="auto" w:fill="BFBFBF" w:themeFill="background1" w:themeFillShade="BF"/>
      </w:pPr>
      <w:r w:rsidRPr="0057118D">
        <w:t>Equipment costs (including depreciation) should be included according to your normal accounting practices.</w:t>
      </w:r>
    </w:p>
    <w:p w14:paraId="04FFB463" w14:textId="0E4910A2" w:rsidR="00414343" w:rsidRPr="00DF34CB" w:rsidRDefault="00E35097" w:rsidP="00E35097">
      <w:pPr>
        <w:pStyle w:val="BodyText"/>
        <w:shd w:val="clear" w:color="auto" w:fill="BFBFBF" w:themeFill="background1" w:themeFillShade="BF"/>
      </w:pPr>
      <w:r w:rsidRPr="0057118D">
        <w:t>Indirect costs (overheads) could be up to 25% of the direct cost. Subcontracting is not included in indirect cost calculations.</w:t>
      </w:r>
    </w:p>
    <w:tbl>
      <w:tblPr>
        <w:tblStyle w:val="Formatvorlage1"/>
        <w:tblpPr w:bottomFromText="142" w:vertAnchor="text" w:tblpXSpec="center" w:tblpY="1"/>
        <w:tblOverlap w:val="never"/>
        <w:tblW w:w="9630" w:type="dxa"/>
        <w:tblLayout w:type="fixed"/>
        <w:tblLook w:val="04A0" w:firstRow="1" w:lastRow="0" w:firstColumn="1" w:lastColumn="0" w:noHBand="0" w:noVBand="1"/>
      </w:tblPr>
      <w:tblGrid>
        <w:gridCol w:w="1696"/>
        <w:gridCol w:w="1985"/>
        <w:gridCol w:w="2551"/>
        <w:gridCol w:w="3398"/>
      </w:tblGrid>
      <w:tr w:rsidR="00FA0DC7" w:rsidRPr="00DF34CB" w14:paraId="17B5A2F2" w14:textId="77777777" w:rsidTr="00857069">
        <w:trPr>
          <w:cnfStyle w:val="100000000000" w:firstRow="1" w:lastRow="0" w:firstColumn="0" w:lastColumn="0" w:oddVBand="0" w:evenVBand="0" w:oddHBand="0" w:evenHBand="0" w:firstRowFirstColumn="0" w:firstRowLastColumn="0" w:lastRowFirstColumn="0" w:lastRowLastColumn="0"/>
          <w:trHeight w:val="266"/>
          <w:tblHeader/>
        </w:trPr>
        <w:tc>
          <w:tcPr>
            <w:tcW w:w="169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60B7EC04" w14:textId="096032E7" w:rsidR="00FA0DC7" w:rsidRPr="00DF34CB" w:rsidRDefault="00E2503D">
            <w:pPr>
              <w:pStyle w:val="STableHeading"/>
              <w:rPr>
                <w:b/>
              </w:rPr>
            </w:pPr>
            <w:r w:rsidRPr="00DF34CB">
              <w:rPr>
                <w:b/>
              </w:rPr>
              <w:t>Budget</w:t>
            </w:r>
          </w:p>
        </w:tc>
        <w:tc>
          <w:tcPr>
            <w:tcW w:w="1985"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0AE63C2F" w14:textId="77777777" w:rsidR="00FA0DC7" w:rsidRPr="00DF34CB" w:rsidRDefault="00E2503D">
            <w:pPr>
              <w:pStyle w:val="STableHeading"/>
              <w:rPr>
                <w:b/>
              </w:rPr>
            </w:pPr>
            <w:r w:rsidRPr="00DF34CB">
              <w:rPr>
                <w:b/>
              </w:rPr>
              <w:t>Partner 1</w:t>
            </w:r>
          </w:p>
        </w:tc>
        <w:tc>
          <w:tcPr>
            <w:tcW w:w="2551"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3D9F8BAD" w14:textId="3C4F0102" w:rsidR="00FA0DC7" w:rsidRPr="00DF34CB" w:rsidRDefault="00E2503D">
            <w:pPr>
              <w:pStyle w:val="STableHeading"/>
              <w:rPr>
                <w:b/>
              </w:rPr>
            </w:pPr>
            <w:r w:rsidRPr="00DF34CB">
              <w:rPr>
                <w:b/>
              </w:rPr>
              <w:t>Partner</w:t>
            </w:r>
            <w:r w:rsidR="0012448D" w:rsidRPr="00DF34CB">
              <w:rPr>
                <w:b/>
              </w:rPr>
              <w:t xml:space="preserve">/Subcontractor </w:t>
            </w:r>
            <w:r w:rsidRPr="00DF34CB">
              <w:rPr>
                <w:b/>
              </w:rPr>
              <w:t>2</w:t>
            </w:r>
          </w:p>
        </w:tc>
        <w:tc>
          <w:tcPr>
            <w:tcW w:w="3398"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2CBE32F5" w14:textId="77777777" w:rsidR="00FA0DC7" w:rsidRPr="00DF34CB" w:rsidRDefault="00E2503D">
            <w:pPr>
              <w:pStyle w:val="STableHeading"/>
              <w:rPr>
                <w:b/>
              </w:rPr>
            </w:pPr>
            <w:r w:rsidRPr="00DF34CB">
              <w:rPr>
                <w:b/>
              </w:rPr>
              <w:t>Total</w:t>
            </w:r>
          </w:p>
        </w:tc>
      </w:tr>
      <w:tr w:rsidR="00857069" w:rsidRPr="00DF34CB" w14:paraId="65332FD1" w14:textId="77777777" w:rsidTr="00857069">
        <w:trPr>
          <w:trHeight w:val="532"/>
        </w:trPr>
        <w:tc>
          <w:tcPr>
            <w:tcW w:w="169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2E38CB66" w14:textId="77777777" w:rsidR="00857069" w:rsidRPr="00DF34CB" w:rsidRDefault="00857069" w:rsidP="003F2B94">
            <w:pPr>
              <w:spacing w:before="60" w:after="60"/>
              <w:jc w:val="right"/>
              <w:rPr>
                <w:rFonts w:cs="Arial"/>
                <w:b/>
                <w:bCs/>
                <w:color w:val="FFFFFF"/>
                <w:sz w:val="20"/>
                <w:szCs w:val="20"/>
              </w:rPr>
            </w:pPr>
            <w:r w:rsidRPr="00DF34CB">
              <w:rPr>
                <w:rFonts w:cs="Arial"/>
                <w:b/>
                <w:color w:val="FFFFFF" w:themeColor="background1"/>
                <w:sz w:val="20"/>
                <w:szCs w:val="20"/>
              </w:rPr>
              <w:t>Personnel  Cost</w:t>
            </w:r>
            <w:r w:rsidRPr="00DF34CB">
              <w:rPr>
                <w:rStyle w:val="FootnoteReference"/>
                <w:rFonts w:cs="Arial"/>
                <w:b/>
                <w:bCs/>
                <w:color w:val="FFFFFF"/>
                <w:sz w:val="20"/>
                <w:szCs w:val="20"/>
              </w:rPr>
              <w:footnoteReference w:id="1"/>
            </w:r>
          </w:p>
        </w:tc>
        <w:tc>
          <w:tcPr>
            <w:tcW w:w="1985" w:type="dxa"/>
            <w:tcBorders>
              <w:top w:val="single" w:sz="4" w:space="0" w:color="auto"/>
              <w:left w:val="single" w:sz="4" w:space="0" w:color="auto"/>
              <w:bottom w:val="single" w:sz="4" w:space="0" w:color="auto"/>
              <w:right w:val="single" w:sz="4" w:space="0" w:color="auto"/>
            </w:tcBorders>
            <w:hideMark/>
          </w:tcPr>
          <w:p w14:paraId="53DFC558" w14:textId="77777777" w:rsidR="00857069" w:rsidRPr="00DF34CB" w:rsidRDefault="00857069" w:rsidP="008A5473">
            <w:pPr>
              <w:pStyle w:val="STableCellDefault"/>
              <w:framePr w:wrap="auto" w:vAnchor="margin" w:xAlign="left" w:yAlign="inline"/>
              <w:suppressOverlap w:val="0"/>
              <w:rPr>
                <w:noProof w:val="0"/>
              </w:rPr>
            </w:pPr>
          </w:p>
        </w:tc>
        <w:tc>
          <w:tcPr>
            <w:tcW w:w="2551" w:type="dxa"/>
            <w:tcBorders>
              <w:top w:val="single" w:sz="4" w:space="0" w:color="auto"/>
              <w:left w:val="single" w:sz="4" w:space="0" w:color="auto"/>
              <w:bottom w:val="single" w:sz="4" w:space="0" w:color="auto"/>
              <w:right w:val="single" w:sz="4" w:space="0" w:color="auto"/>
            </w:tcBorders>
            <w:hideMark/>
          </w:tcPr>
          <w:p w14:paraId="4AA2B123" w14:textId="77777777" w:rsidR="00857069" w:rsidRPr="00DF34CB" w:rsidRDefault="00857069" w:rsidP="008A5473">
            <w:pPr>
              <w:pStyle w:val="STableCellDefault"/>
              <w:framePr w:wrap="auto" w:vAnchor="margin" w:xAlign="left" w:yAlign="inline"/>
              <w:suppressOverlap w:val="0"/>
              <w:rPr>
                <w:noProof w:val="0"/>
              </w:rPr>
            </w:pPr>
          </w:p>
        </w:tc>
        <w:tc>
          <w:tcPr>
            <w:tcW w:w="3398" w:type="dxa"/>
            <w:tcBorders>
              <w:top w:val="single" w:sz="4" w:space="0" w:color="auto"/>
              <w:left w:val="single" w:sz="4" w:space="0" w:color="auto"/>
              <w:bottom w:val="single" w:sz="4" w:space="0" w:color="auto"/>
              <w:right w:val="single" w:sz="4" w:space="0" w:color="auto"/>
            </w:tcBorders>
            <w:hideMark/>
          </w:tcPr>
          <w:p w14:paraId="5E726255" w14:textId="77777777" w:rsidR="00857069" w:rsidRPr="00DF34CB" w:rsidRDefault="00857069" w:rsidP="00857069">
            <w:pPr>
              <w:ind w:left="317"/>
              <w:rPr>
                <w:rFonts w:cs="Arial"/>
                <w:sz w:val="20"/>
                <w:szCs w:val="20"/>
              </w:rPr>
            </w:pPr>
          </w:p>
        </w:tc>
      </w:tr>
      <w:tr w:rsidR="00857069" w:rsidRPr="00DF34CB" w14:paraId="5FC86F27" w14:textId="77777777" w:rsidTr="00857069">
        <w:trPr>
          <w:trHeight w:val="532"/>
        </w:trPr>
        <w:tc>
          <w:tcPr>
            <w:tcW w:w="169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53539890" w14:textId="77777777" w:rsidR="00857069" w:rsidRPr="00DF34CB" w:rsidRDefault="00857069" w:rsidP="003F2B94">
            <w:pPr>
              <w:spacing w:before="60" w:after="60"/>
              <w:jc w:val="right"/>
              <w:rPr>
                <w:rFonts w:cs="Arial"/>
                <w:b/>
                <w:color w:val="FFFFFF"/>
                <w:sz w:val="20"/>
                <w:szCs w:val="20"/>
              </w:rPr>
            </w:pPr>
            <w:r w:rsidRPr="00DF34CB">
              <w:rPr>
                <w:rFonts w:cs="Arial"/>
                <w:b/>
                <w:color w:val="FFFFFF" w:themeColor="background1"/>
                <w:sz w:val="20"/>
                <w:szCs w:val="20"/>
              </w:rPr>
              <w:t>Equipment Cost</w:t>
            </w:r>
            <w:r w:rsidRPr="00DF34CB">
              <w:rPr>
                <w:rStyle w:val="FootnoteReference"/>
                <w:rFonts w:cs="Arial"/>
                <w:b/>
                <w:bCs/>
                <w:color w:val="FFFFFF"/>
                <w:sz w:val="20"/>
                <w:szCs w:val="20"/>
              </w:rPr>
              <w:footnoteReference w:id="2"/>
            </w:r>
            <w:r w:rsidRPr="00DF34CB" w:rsidDel="001D6BF2">
              <w:rPr>
                <w:rFonts w:cs="Arial"/>
                <w:b/>
                <w:color w:val="FFFFFF"/>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4910B0CB" w14:textId="77777777" w:rsidR="00857069" w:rsidRPr="00DF34CB" w:rsidRDefault="00857069" w:rsidP="008A5473">
            <w:pPr>
              <w:pStyle w:val="STableCellDefault"/>
              <w:framePr w:wrap="auto" w:vAnchor="margin" w:xAlign="left" w:yAlign="inline"/>
              <w:suppressOverlap w:val="0"/>
              <w:rPr>
                <w:noProof w:val="0"/>
              </w:rPr>
            </w:pPr>
          </w:p>
        </w:tc>
        <w:tc>
          <w:tcPr>
            <w:tcW w:w="2551" w:type="dxa"/>
            <w:tcBorders>
              <w:top w:val="single" w:sz="4" w:space="0" w:color="auto"/>
              <w:left w:val="single" w:sz="4" w:space="0" w:color="auto"/>
              <w:bottom w:val="single" w:sz="4" w:space="0" w:color="auto"/>
              <w:right w:val="single" w:sz="4" w:space="0" w:color="auto"/>
            </w:tcBorders>
            <w:hideMark/>
          </w:tcPr>
          <w:p w14:paraId="205B257A" w14:textId="77777777" w:rsidR="00857069" w:rsidRPr="00DF34CB" w:rsidRDefault="00857069" w:rsidP="008A5473">
            <w:pPr>
              <w:pStyle w:val="STableCellDefault"/>
              <w:framePr w:wrap="auto" w:vAnchor="margin" w:xAlign="left" w:yAlign="inline"/>
              <w:suppressOverlap w:val="0"/>
              <w:rPr>
                <w:noProof w:val="0"/>
              </w:rPr>
            </w:pPr>
          </w:p>
        </w:tc>
        <w:tc>
          <w:tcPr>
            <w:tcW w:w="3398" w:type="dxa"/>
            <w:tcBorders>
              <w:top w:val="single" w:sz="4" w:space="0" w:color="auto"/>
              <w:left w:val="single" w:sz="4" w:space="0" w:color="auto"/>
              <w:bottom w:val="single" w:sz="4" w:space="0" w:color="auto"/>
              <w:right w:val="single" w:sz="4" w:space="0" w:color="auto"/>
            </w:tcBorders>
            <w:hideMark/>
          </w:tcPr>
          <w:p w14:paraId="63B988F8" w14:textId="77777777" w:rsidR="00857069" w:rsidRPr="00DF34CB" w:rsidRDefault="00857069" w:rsidP="00857069">
            <w:pPr>
              <w:ind w:left="317"/>
              <w:rPr>
                <w:rFonts w:cs="Arial"/>
                <w:sz w:val="20"/>
                <w:szCs w:val="20"/>
              </w:rPr>
            </w:pPr>
            <w:r w:rsidRPr="00DF34CB">
              <w:rPr>
                <w:rFonts w:cs="Arial"/>
                <w:sz w:val="20"/>
                <w:szCs w:val="20"/>
              </w:rPr>
              <w:t xml:space="preserve"> </w:t>
            </w:r>
          </w:p>
        </w:tc>
      </w:tr>
      <w:tr w:rsidR="00857069" w:rsidRPr="00DF34CB" w14:paraId="6DCAA23E" w14:textId="77777777" w:rsidTr="00857069">
        <w:trPr>
          <w:trHeight w:val="532"/>
        </w:trPr>
        <w:tc>
          <w:tcPr>
            <w:tcW w:w="169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275D1BF0" w14:textId="77777777" w:rsidR="00857069" w:rsidRPr="00DF34CB" w:rsidRDefault="00857069" w:rsidP="003F2B94">
            <w:pPr>
              <w:spacing w:before="60" w:after="60"/>
              <w:jc w:val="right"/>
              <w:rPr>
                <w:rFonts w:cs="Arial"/>
                <w:b/>
                <w:bCs/>
                <w:color w:val="FFFFFF"/>
                <w:sz w:val="20"/>
                <w:szCs w:val="20"/>
              </w:rPr>
            </w:pPr>
            <w:r w:rsidRPr="00DF34CB">
              <w:rPr>
                <w:rFonts w:cs="Arial"/>
                <w:b/>
                <w:color w:val="FFFFFF" w:themeColor="background1"/>
                <w:sz w:val="20"/>
                <w:szCs w:val="20"/>
              </w:rPr>
              <w:t>Indirect Cost</w:t>
            </w:r>
            <w:r w:rsidRPr="00DF34CB">
              <w:rPr>
                <w:rStyle w:val="FootnoteReference"/>
                <w:rFonts w:cs="Arial"/>
                <w:b/>
                <w:bCs/>
                <w:color w:val="FFFFFF"/>
                <w:sz w:val="20"/>
                <w:szCs w:val="20"/>
              </w:rPr>
              <w:footnoteReference w:id="3"/>
            </w:r>
          </w:p>
        </w:tc>
        <w:tc>
          <w:tcPr>
            <w:tcW w:w="1985" w:type="dxa"/>
            <w:tcBorders>
              <w:top w:val="single" w:sz="4" w:space="0" w:color="auto"/>
              <w:left w:val="single" w:sz="4" w:space="0" w:color="auto"/>
              <w:bottom w:val="single" w:sz="4" w:space="0" w:color="auto"/>
              <w:right w:val="single" w:sz="4" w:space="0" w:color="auto"/>
            </w:tcBorders>
            <w:hideMark/>
          </w:tcPr>
          <w:p w14:paraId="3A0587D3" w14:textId="77777777" w:rsidR="00857069" w:rsidRPr="00DF34CB" w:rsidRDefault="00857069" w:rsidP="008A5473">
            <w:pPr>
              <w:pStyle w:val="STableCellDefault"/>
              <w:framePr w:wrap="auto" w:vAnchor="margin" w:xAlign="left" w:yAlign="inline"/>
              <w:suppressOverlap w:val="0"/>
              <w:rPr>
                <w:noProof w:val="0"/>
              </w:rPr>
            </w:pPr>
          </w:p>
        </w:tc>
        <w:tc>
          <w:tcPr>
            <w:tcW w:w="2551" w:type="dxa"/>
            <w:tcBorders>
              <w:top w:val="single" w:sz="4" w:space="0" w:color="auto"/>
              <w:left w:val="single" w:sz="4" w:space="0" w:color="auto"/>
              <w:bottom w:val="single" w:sz="4" w:space="0" w:color="auto"/>
              <w:right w:val="single" w:sz="4" w:space="0" w:color="auto"/>
            </w:tcBorders>
            <w:hideMark/>
          </w:tcPr>
          <w:p w14:paraId="013887FE" w14:textId="77777777" w:rsidR="00857069" w:rsidRPr="00DF34CB" w:rsidRDefault="00857069" w:rsidP="008A5473">
            <w:pPr>
              <w:pStyle w:val="STableCellDefault"/>
              <w:framePr w:wrap="auto" w:vAnchor="margin" w:xAlign="left" w:yAlign="inline"/>
              <w:suppressOverlap w:val="0"/>
              <w:rPr>
                <w:noProof w:val="0"/>
              </w:rPr>
            </w:pPr>
          </w:p>
        </w:tc>
        <w:tc>
          <w:tcPr>
            <w:tcW w:w="3398" w:type="dxa"/>
            <w:tcBorders>
              <w:top w:val="single" w:sz="4" w:space="0" w:color="auto"/>
              <w:left w:val="single" w:sz="4" w:space="0" w:color="auto"/>
              <w:bottom w:val="single" w:sz="4" w:space="0" w:color="auto"/>
              <w:right w:val="single" w:sz="4" w:space="0" w:color="auto"/>
            </w:tcBorders>
            <w:hideMark/>
          </w:tcPr>
          <w:p w14:paraId="70C5C2AF" w14:textId="77777777" w:rsidR="00857069" w:rsidRPr="00DF34CB" w:rsidRDefault="00857069" w:rsidP="00857069">
            <w:pPr>
              <w:ind w:left="317"/>
              <w:rPr>
                <w:rFonts w:cs="Arial"/>
                <w:sz w:val="20"/>
                <w:szCs w:val="20"/>
              </w:rPr>
            </w:pPr>
          </w:p>
        </w:tc>
      </w:tr>
      <w:tr w:rsidR="00857069" w:rsidRPr="00DF34CB" w14:paraId="6F821686" w14:textId="77777777" w:rsidTr="00857069">
        <w:trPr>
          <w:trHeight w:val="532"/>
        </w:trPr>
        <w:tc>
          <w:tcPr>
            <w:tcW w:w="169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11BF14D8" w14:textId="77777777" w:rsidR="00857069" w:rsidRPr="00DF34CB" w:rsidRDefault="00857069" w:rsidP="003F2B94">
            <w:pPr>
              <w:spacing w:before="60" w:after="60"/>
              <w:jc w:val="right"/>
              <w:rPr>
                <w:rFonts w:cs="Arial"/>
                <w:b/>
                <w:bCs/>
                <w:color w:val="FFFFFF"/>
                <w:sz w:val="20"/>
                <w:szCs w:val="20"/>
              </w:rPr>
            </w:pPr>
            <w:r w:rsidRPr="00DF34CB">
              <w:rPr>
                <w:rFonts w:cs="Arial"/>
                <w:b/>
                <w:color w:val="FFFFFF" w:themeColor="background1"/>
                <w:sz w:val="20"/>
                <w:szCs w:val="20"/>
              </w:rPr>
              <w:t>Total Cost</w:t>
            </w:r>
          </w:p>
        </w:tc>
        <w:tc>
          <w:tcPr>
            <w:tcW w:w="1985" w:type="dxa"/>
            <w:tcBorders>
              <w:top w:val="single" w:sz="4" w:space="0" w:color="auto"/>
              <w:left w:val="single" w:sz="4" w:space="0" w:color="auto"/>
              <w:bottom w:val="single" w:sz="4" w:space="0" w:color="auto"/>
              <w:right w:val="single" w:sz="4" w:space="0" w:color="auto"/>
            </w:tcBorders>
            <w:hideMark/>
          </w:tcPr>
          <w:p w14:paraId="6A8F60BB" w14:textId="77777777" w:rsidR="00857069" w:rsidRPr="00DF34CB" w:rsidRDefault="00857069" w:rsidP="008A5473">
            <w:pPr>
              <w:pStyle w:val="STableCellDefault"/>
              <w:framePr w:wrap="auto" w:vAnchor="margin" w:xAlign="left" w:yAlign="inline"/>
              <w:suppressOverlap w:val="0"/>
              <w:rPr>
                <w:noProof w:val="0"/>
              </w:rPr>
            </w:pPr>
          </w:p>
        </w:tc>
        <w:tc>
          <w:tcPr>
            <w:tcW w:w="2551" w:type="dxa"/>
            <w:tcBorders>
              <w:top w:val="single" w:sz="4" w:space="0" w:color="auto"/>
              <w:left w:val="single" w:sz="4" w:space="0" w:color="auto"/>
              <w:bottom w:val="single" w:sz="4" w:space="0" w:color="auto"/>
              <w:right w:val="single" w:sz="4" w:space="0" w:color="auto"/>
            </w:tcBorders>
            <w:hideMark/>
          </w:tcPr>
          <w:p w14:paraId="197EE3F7" w14:textId="77777777" w:rsidR="00857069" w:rsidRPr="00DF34CB" w:rsidRDefault="00857069" w:rsidP="008A5473">
            <w:pPr>
              <w:pStyle w:val="STableCellDefault"/>
              <w:framePr w:wrap="auto" w:vAnchor="margin" w:xAlign="left" w:yAlign="inline"/>
              <w:suppressOverlap w:val="0"/>
              <w:rPr>
                <w:noProof w:val="0"/>
              </w:rPr>
            </w:pPr>
          </w:p>
        </w:tc>
        <w:tc>
          <w:tcPr>
            <w:tcW w:w="3398" w:type="dxa"/>
            <w:tcBorders>
              <w:top w:val="single" w:sz="4" w:space="0" w:color="auto"/>
              <w:left w:val="single" w:sz="4" w:space="0" w:color="auto"/>
              <w:bottom w:val="single" w:sz="4" w:space="0" w:color="auto"/>
              <w:right w:val="single" w:sz="4" w:space="0" w:color="auto"/>
            </w:tcBorders>
            <w:hideMark/>
          </w:tcPr>
          <w:p w14:paraId="33FC4223" w14:textId="77777777" w:rsidR="00857069" w:rsidRPr="00DF34CB" w:rsidRDefault="00857069" w:rsidP="00857069">
            <w:pPr>
              <w:ind w:left="317"/>
              <w:rPr>
                <w:rFonts w:cs="Arial"/>
                <w:sz w:val="20"/>
                <w:szCs w:val="20"/>
              </w:rPr>
            </w:pPr>
          </w:p>
        </w:tc>
      </w:tr>
    </w:tbl>
    <w:p w14:paraId="6CA6FC67" w14:textId="0F3037EA" w:rsidR="00FA0DC7" w:rsidRPr="00DF34CB" w:rsidRDefault="003F2B94" w:rsidP="0012448D">
      <w:pPr>
        <w:pStyle w:val="BodyText"/>
        <w:spacing w:after="240"/>
        <w:jc w:val="center"/>
      </w:pPr>
      <w:bookmarkStart w:id="30" w:name="_Ref7206688"/>
      <w:r w:rsidRPr="00DF34CB">
        <w:t>Table</w:t>
      </w:r>
      <w:r w:rsidR="00FA0DC7" w:rsidRPr="00DF34CB">
        <w:t xml:space="preserve"> </w:t>
      </w:r>
      <w:r w:rsidR="00794DDB" w:rsidRPr="00DF34CB">
        <w:fldChar w:fldCharType="begin"/>
      </w:r>
      <w:r w:rsidR="00FA0DC7" w:rsidRPr="00DF34CB">
        <w:instrText xml:space="preserve"> SEQ Figure \* ARABIC </w:instrText>
      </w:r>
      <w:r w:rsidR="00794DDB" w:rsidRPr="00DF34CB">
        <w:fldChar w:fldCharType="separate"/>
      </w:r>
      <w:r w:rsidR="006B32D9" w:rsidRPr="00DF34CB">
        <w:t>1</w:t>
      </w:r>
      <w:r w:rsidR="00794DDB" w:rsidRPr="00DF34CB">
        <w:fldChar w:fldCharType="end"/>
      </w:r>
      <w:bookmarkEnd w:id="30"/>
      <w:r w:rsidR="00B727B0" w:rsidRPr="00DF34CB">
        <w:t>: Budget and cost justification</w:t>
      </w:r>
    </w:p>
    <w:tbl>
      <w:tblPr>
        <w:tblStyle w:val="Formatvorlage1"/>
        <w:tblpPr w:bottomFromText="142" w:vertAnchor="text" w:tblpXSpec="center" w:tblpY="1"/>
        <w:tblOverlap w:val="never"/>
        <w:tblW w:w="9630" w:type="dxa"/>
        <w:tblLayout w:type="fixed"/>
        <w:tblLook w:val="04A0" w:firstRow="1" w:lastRow="0" w:firstColumn="1" w:lastColumn="0" w:noHBand="0" w:noVBand="1"/>
      </w:tblPr>
      <w:tblGrid>
        <w:gridCol w:w="1696"/>
        <w:gridCol w:w="1985"/>
        <w:gridCol w:w="2551"/>
        <w:gridCol w:w="3398"/>
      </w:tblGrid>
      <w:tr w:rsidR="009F55ED" w:rsidRPr="00DF34CB" w14:paraId="019B6C42" w14:textId="77777777" w:rsidTr="003F2B94">
        <w:trPr>
          <w:cnfStyle w:val="100000000000" w:firstRow="1" w:lastRow="0" w:firstColumn="0" w:lastColumn="0" w:oddVBand="0" w:evenVBand="0" w:oddHBand="0" w:evenHBand="0" w:firstRowFirstColumn="0" w:firstRowLastColumn="0" w:lastRowFirstColumn="0" w:lastRowLastColumn="0"/>
          <w:trHeight w:val="266"/>
          <w:tblHeader/>
        </w:trPr>
        <w:tc>
          <w:tcPr>
            <w:tcW w:w="169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44100311" w14:textId="532694E4" w:rsidR="009F55ED" w:rsidRPr="00DF34CB" w:rsidRDefault="009F55ED">
            <w:pPr>
              <w:pStyle w:val="STableHeading"/>
              <w:rPr>
                <w:b/>
              </w:rPr>
            </w:pPr>
            <w:r w:rsidRPr="00DF34CB">
              <w:rPr>
                <w:b/>
              </w:rPr>
              <w:t>Budget</w:t>
            </w:r>
          </w:p>
        </w:tc>
        <w:tc>
          <w:tcPr>
            <w:tcW w:w="1985"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355276F2" w14:textId="77777777" w:rsidR="009F55ED" w:rsidRPr="00DF34CB" w:rsidRDefault="009F55ED">
            <w:pPr>
              <w:pStyle w:val="STableHeading"/>
              <w:rPr>
                <w:b/>
              </w:rPr>
            </w:pPr>
            <w:r w:rsidRPr="00DF34CB">
              <w:rPr>
                <w:b/>
              </w:rPr>
              <w:t>Partner 1</w:t>
            </w:r>
          </w:p>
        </w:tc>
        <w:tc>
          <w:tcPr>
            <w:tcW w:w="2551"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37A9FE9A" w14:textId="0FF7325C" w:rsidR="009F55ED" w:rsidRPr="00DF34CB" w:rsidRDefault="0012448D">
            <w:pPr>
              <w:pStyle w:val="STableHeading"/>
              <w:rPr>
                <w:b/>
              </w:rPr>
            </w:pPr>
            <w:r w:rsidRPr="00DF34CB">
              <w:rPr>
                <w:b/>
              </w:rPr>
              <w:t xml:space="preserve">Partner/Subcontractor </w:t>
            </w:r>
            <w:r w:rsidR="009F55ED" w:rsidRPr="00DF34CB">
              <w:rPr>
                <w:b/>
              </w:rPr>
              <w:t>2</w:t>
            </w:r>
          </w:p>
        </w:tc>
        <w:tc>
          <w:tcPr>
            <w:tcW w:w="3398"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0F9927E0" w14:textId="77777777" w:rsidR="009F55ED" w:rsidRPr="00DF34CB" w:rsidRDefault="009F55ED">
            <w:pPr>
              <w:pStyle w:val="STableHeading"/>
              <w:rPr>
                <w:b/>
              </w:rPr>
            </w:pPr>
            <w:r w:rsidRPr="00DF34CB">
              <w:rPr>
                <w:b/>
              </w:rPr>
              <w:t>Total</w:t>
            </w:r>
          </w:p>
        </w:tc>
      </w:tr>
      <w:tr w:rsidR="009F55ED" w:rsidRPr="00DF34CB" w14:paraId="357B5797" w14:textId="77777777" w:rsidTr="003F2B94">
        <w:trPr>
          <w:trHeight w:val="532"/>
        </w:trPr>
        <w:tc>
          <w:tcPr>
            <w:tcW w:w="169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4294D613" w14:textId="5A16F62D" w:rsidR="009F55ED" w:rsidRPr="00DF34CB" w:rsidRDefault="002254FE" w:rsidP="003F2B94">
            <w:pPr>
              <w:spacing w:before="60" w:after="60"/>
              <w:jc w:val="right"/>
              <w:rPr>
                <w:rFonts w:cs="Arial"/>
                <w:b/>
                <w:bCs/>
                <w:color w:val="FFFFFF"/>
                <w:sz w:val="20"/>
                <w:szCs w:val="20"/>
              </w:rPr>
            </w:pPr>
            <w:r w:rsidRPr="00DF34CB">
              <w:rPr>
                <w:rFonts w:cs="Arial"/>
                <w:b/>
                <w:bCs/>
                <w:color w:val="FFFFFF" w:themeColor="background1"/>
                <w:sz w:val="20"/>
                <w:szCs w:val="20"/>
              </w:rPr>
              <w:t>Task 1: Requirements</w:t>
            </w:r>
          </w:p>
        </w:tc>
        <w:tc>
          <w:tcPr>
            <w:tcW w:w="1985" w:type="dxa"/>
            <w:tcBorders>
              <w:top w:val="single" w:sz="4" w:space="0" w:color="auto"/>
              <w:left w:val="single" w:sz="4" w:space="0" w:color="auto"/>
              <w:bottom w:val="single" w:sz="4" w:space="0" w:color="auto"/>
              <w:right w:val="single" w:sz="4" w:space="0" w:color="auto"/>
            </w:tcBorders>
            <w:hideMark/>
          </w:tcPr>
          <w:p w14:paraId="62E57649" w14:textId="77777777" w:rsidR="009F55ED" w:rsidRPr="00DF34CB" w:rsidRDefault="009F55ED" w:rsidP="008A5473">
            <w:pPr>
              <w:pStyle w:val="STableCellDefault"/>
              <w:framePr w:wrap="auto" w:vAnchor="margin" w:xAlign="left" w:yAlign="inline"/>
              <w:suppressOverlap w:val="0"/>
              <w:rPr>
                <w:noProof w:val="0"/>
              </w:rPr>
            </w:pPr>
          </w:p>
        </w:tc>
        <w:tc>
          <w:tcPr>
            <w:tcW w:w="2551" w:type="dxa"/>
            <w:tcBorders>
              <w:top w:val="single" w:sz="4" w:space="0" w:color="auto"/>
              <w:left w:val="single" w:sz="4" w:space="0" w:color="auto"/>
              <w:bottom w:val="single" w:sz="4" w:space="0" w:color="auto"/>
              <w:right w:val="single" w:sz="4" w:space="0" w:color="auto"/>
            </w:tcBorders>
            <w:hideMark/>
          </w:tcPr>
          <w:p w14:paraId="17F7BC98" w14:textId="77777777" w:rsidR="009F55ED" w:rsidRPr="00DF34CB" w:rsidRDefault="009F55ED" w:rsidP="008A5473">
            <w:pPr>
              <w:pStyle w:val="STableCellDefault"/>
              <w:framePr w:wrap="auto" w:vAnchor="margin" w:xAlign="left" w:yAlign="inline"/>
              <w:suppressOverlap w:val="0"/>
              <w:rPr>
                <w:noProof w:val="0"/>
              </w:rPr>
            </w:pPr>
          </w:p>
        </w:tc>
        <w:tc>
          <w:tcPr>
            <w:tcW w:w="3398" w:type="dxa"/>
            <w:tcBorders>
              <w:top w:val="single" w:sz="4" w:space="0" w:color="auto"/>
              <w:left w:val="single" w:sz="4" w:space="0" w:color="auto"/>
              <w:bottom w:val="single" w:sz="4" w:space="0" w:color="auto"/>
              <w:right w:val="single" w:sz="4" w:space="0" w:color="auto"/>
            </w:tcBorders>
            <w:hideMark/>
          </w:tcPr>
          <w:p w14:paraId="160AC02E" w14:textId="77777777" w:rsidR="009F55ED" w:rsidRPr="00DF34CB" w:rsidRDefault="009F55ED" w:rsidP="003F2B94">
            <w:pPr>
              <w:ind w:left="317"/>
              <w:rPr>
                <w:rFonts w:cs="Arial"/>
                <w:sz w:val="20"/>
                <w:szCs w:val="20"/>
              </w:rPr>
            </w:pPr>
          </w:p>
        </w:tc>
      </w:tr>
      <w:tr w:rsidR="009F55ED" w:rsidRPr="00DF34CB" w14:paraId="52BDC231" w14:textId="77777777" w:rsidTr="003F2B94">
        <w:trPr>
          <w:trHeight w:val="532"/>
        </w:trPr>
        <w:tc>
          <w:tcPr>
            <w:tcW w:w="169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57DBFC25" w14:textId="031A708D" w:rsidR="009F55ED" w:rsidRPr="00DF34CB" w:rsidRDefault="009F55ED" w:rsidP="003F2B94">
            <w:pPr>
              <w:spacing w:before="60" w:after="60"/>
              <w:jc w:val="right"/>
              <w:rPr>
                <w:rFonts w:cs="Arial"/>
                <w:b/>
                <w:bCs/>
                <w:color w:val="FFFFFF" w:themeColor="background1"/>
                <w:sz w:val="20"/>
                <w:szCs w:val="20"/>
              </w:rPr>
            </w:pPr>
            <w:r w:rsidRPr="00DF34CB">
              <w:rPr>
                <w:rFonts w:cs="Arial"/>
                <w:b/>
                <w:bCs/>
                <w:color w:val="FFFFFF" w:themeColor="background1"/>
                <w:sz w:val="20"/>
                <w:szCs w:val="20"/>
              </w:rPr>
              <w:t>Task 2</w:t>
            </w:r>
            <w:r w:rsidR="002254FE" w:rsidRPr="00DF34CB">
              <w:rPr>
                <w:rFonts w:cs="Arial"/>
                <w:b/>
                <w:bCs/>
                <w:color w:val="FFFFFF" w:themeColor="background1"/>
                <w:sz w:val="20"/>
                <w:szCs w:val="20"/>
              </w:rPr>
              <w:t xml:space="preserve">: </w:t>
            </w:r>
            <w:r w:rsidR="00B140F6" w:rsidRPr="00DF34CB">
              <w:rPr>
                <w:rFonts w:cs="Arial"/>
                <w:b/>
                <w:bCs/>
                <w:color w:val="FFFFFF" w:themeColor="background1"/>
                <w:sz w:val="20"/>
                <w:szCs w:val="20"/>
              </w:rPr>
              <w:t>Set up</w:t>
            </w:r>
          </w:p>
        </w:tc>
        <w:tc>
          <w:tcPr>
            <w:tcW w:w="1985" w:type="dxa"/>
            <w:tcBorders>
              <w:top w:val="single" w:sz="4" w:space="0" w:color="auto"/>
              <w:left w:val="single" w:sz="4" w:space="0" w:color="auto"/>
              <w:bottom w:val="single" w:sz="4" w:space="0" w:color="auto"/>
              <w:right w:val="single" w:sz="4" w:space="0" w:color="auto"/>
            </w:tcBorders>
            <w:hideMark/>
          </w:tcPr>
          <w:p w14:paraId="2D64EB70" w14:textId="77777777" w:rsidR="009F55ED" w:rsidRPr="00DF34CB" w:rsidRDefault="009F55ED" w:rsidP="008A5473">
            <w:pPr>
              <w:pStyle w:val="STableCellDefault"/>
              <w:framePr w:wrap="auto" w:vAnchor="margin" w:xAlign="left" w:yAlign="inline"/>
              <w:suppressOverlap w:val="0"/>
              <w:rPr>
                <w:noProof w:val="0"/>
              </w:rPr>
            </w:pPr>
          </w:p>
        </w:tc>
        <w:tc>
          <w:tcPr>
            <w:tcW w:w="2551" w:type="dxa"/>
            <w:tcBorders>
              <w:top w:val="single" w:sz="4" w:space="0" w:color="auto"/>
              <w:left w:val="single" w:sz="4" w:space="0" w:color="auto"/>
              <w:bottom w:val="single" w:sz="4" w:space="0" w:color="auto"/>
              <w:right w:val="single" w:sz="4" w:space="0" w:color="auto"/>
            </w:tcBorders>
            <w:hideMark/>
          </w:tcPr>
          <w:p w14:paraId="13A8F2EB" w14:textId="77777777" w:rsidR="009F55ED" w:rsidRPr="00DF34CB" w:rsidRDefault="009F55ED" w:rsidP="008A5473">
            <w:pPr>
              <w:pStyle w:val="STableCellDefault"/>
              <w:framePr w:wrap="auto" w:vAnchor="margin" w:xAlign="left" w:yAlign="inline"/>
              <w:suppressOverlap w:val="0"/>
              <w:rPr>
                <w:noProof w:val="0"/>
              </w:rPr>
            </w:pPr>
          </w:p>
        </w:tc>
        <w:tc>
          <w:tcPr>
            <w:tcW w:w="3398" w:type="dxa"/>
            <w:tcBorders>
              <w:top w:val="single" w:sz="4" w:space="0" w:color="auto"/>
              <w:left w:val="single" w:sz="4" w:space="0" w:color="auto"/>
              <w:bottom w:val="single" w:sz="4" w:space="0" w:color="auto"/>
              <w:right w:val="single" w:sz="4" w:space="0" w:color="auto"/>
            </w:tcBorders>
            <w:hideMark/>
          </w:tcPr>
          <w:p w14:paraId="537BE2EF" w14:textId="77777777" w:rsidR="009F55ED" w:rsidRPr="00DF34CB" w:rsidRDefault="009F55ED" w:rsidP="003F2B94">
            <w:pPr>
              <w:ind w:left="317"/>
              <w:rPr>
                <w:rFonts w:cs="Arial"/>
                <w:sz w:val="20"/>
                <w:szCs w:val="20"/>
              </w:rPr>
            </w:pPr>
          </w:p>
        </w:tc>
      </w:tr>
      <w:tr w:rsidR="009F55ED" w:rsidRPr="00DF34CB" w14:paraId="53D53E79" w14:textId="77777777" w:rsidTr="003F2B94">
        <w:trPr>
          <w:trHeight w:val="532"/>
        </w:trPr>
        <w:tc>
          <w:tcPr>
            <w:tcW w:w="169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54CFA3B2" w14:textId="0611C7D0" w:rsidR="009F55ED" w:rsidRPr="00DF34CB" w:rsidRDefault="002254FE" w:rsidP="003F2B94">
            <w:pPr>
              <w:spacing w:before="60" w:after="60"/>
              <w:jc w:val="right"/>
              <w:rPr>
                <w:rFonts w:cs="Arial"/>
                <w:b/>
                <w:color w:val="FFFFFF"/>
                <w:sz w:val="20"/>
                <w:szCs w:val="20"/>
              </w:rPr>
            </w:pPr>
            <w:r w:rsidRPr="00DF34CB">
              <w:rPr>
                <w:rFonts w:cs="Arial"/>
                <w:b/>
                <w:bCs/>
                <w:color w:val="FFFFFF" w:themeColor="background1"/>
                <w:sz w:val="20"/>
                <w:szCs w:val="20"/>
              </w:rPr>
              <w:t xml:space="preserve">Task 3: </w:t>
            </w:r>
            <w:r w:rsidR="0055684C" w:rsidRPr="00DF34CB">
              <w:rPr>
                <w:rFonts w:cs="Arial"/>
                <w:b/>
                <w:bCs/>
                <w:color w:val="FFFFFF" w:themeColor="background1"/>
                <w:sz w:val="20"/>
                <w:szCs w:val="20"/>
              </w:rPr>
              <w:t>Implementation</w:t>
            </w:r>
          </w:p>
        </w:tc>
        <w:tc>
          <w:tcPr>
            <w:tcW w:w="1985" w:type="dxa"/>
            <w:tcBorders>
              <w:top w:val="single" w:sz="4" w:space="0" w:color="auto"/>
              <w:left w:val="single" w:sz="4" w:space="0" w:color="auto"/>
              <w:bottom w:val="single" w:sz="4" w:space="0" w:color="auto"/>
              <w:right w:val="single" w:sz="4" w:space="0" w:color="auto"/>
            </w:tcBorders>
            <w:hideMark/>
          </w:tcPr>
          <w:p w14:paraId="3CC7D1F6" w14:textId="77777777" w:rsidR="009F55ED" w:rsidRPr="00DF34CB" w:rsidRDefault="009F55ED" w:rsidP="008A5473">
            <w:pPr>
              <w:pStyle w:val="STableCellDefault"/>
              <w:framePr w:wrap="auto" w:vAnchor="margin" w:xAlign="left" w:yAlign="inline"/>
              <w:suppressOverlap w:val="0"/>
              <w:rPr>
                <w:noProof w:val="0"/>
              </w:rPr>
            </w:pPr>
          </w:p>
        </w:tc>
        <w:tc>
          <w:tcPr>
            <w:tcW w:w="2551" w:type="dxa"/>
            <w:tcBorders>
              <w:top w:val="single" w:sz="4" w:space="0" w:color="auto"/>
              <w:left w:val="single" w:sz="4" w:space="0" w:color="auto"/>
              <w:bottom w:val="single" w:sz="4" w:space="0" w:color="auto"/>
              <w:right w:val="single" w:sz="4" w:space="0" w:color="auto"/>
            </w:tcBorders>
            <w:hideMark/>
          </w:tcPr>
          <w:p w14:paraId="58CE8C3A" w14:textId="77777777" w:rsidR="009F55ED" w:rsidRPr="00DF34CB" w:rsidRDefault="009F55ED" w:rsidP="008A5473">
            <w:pPr>
              <w:pStyle w:val="STableCellDefault"/>
              <w:framePr w:wrap="auto" w:vAnchor="margin" w:xAlign="left" w:yAlign="inline"/>
              <w:suppressOverlap w:val="0"/>
              <w:rPr>
                <w:noProof w:val="0"/>
              </w:rPr>
            </w:pPr>
          </w:p>
        </w:tc>
        <w:tc>
          <w:tcPr>
            <w:tcW w:w="3398" w:type="dxa"/>
            <w:tcBorders>
              <w:top w:val="single" w:sz="4" w:space="0" w:color="auto"/>
              <w:left w:val="single" w:sz="4" w:space="0" w:color="auto"/>
              <w:bottom w:val="single" w:sz="4" w:space="0" w:color="auto"/>
              <w:right w:val="single" w:sz="4" w:space="0" w:color="auto"/>
            </w:tcBorders>
            <w:hideMark/>
          </w:tcPr>
          <w:p w14:paraId="06E68050" w14:textId="77777777" w:rsidR="009F55ED" w:rsidRPr="00DF34CB" w:rsidRDefault="009F55ED" w:rsidP="003F2B94">
            <w:pPr>
              <w:ind w:left="317"/>
              <w:rPr>
                <w:rFonts w:cs="Arial"/>
                <w:sz w:val="20"/>
                <w:szCs w:val="20"/>
              </w:rPr>
            </w:pPr>
            <w:r w:rsidRPr="00DF34CB">
              <w:rPr>
                <w:rFonts w:cs="Arial"/>
                <w:sz w:val="20"/>
                <w:szCs w:val="20"/>
              </w:rPr>
              <w:t xml:space="preserve"> </w:t>
            </w:r>
          </w:p>
        </w:tc>
      </w:tr>
      <w:tr w:rsidR="009F55ED" w:rsidRPr="00DF34CB" w14:paraId="2B77D95D" w14:textId="77777777" w:rsidTr="003F2B94">
        <w:trPr>
          <w:trHeight w:val="532"/>
        </w:trPr>
        <w:tc>
          <w:tcPr>
            <w:tcW w:w="169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36CA97C0" w14:textId="79AA2EF5" w:rsidR="009F55ED" w:rsidRPr="00DF34CB" w:rsidRDefault="002254FE" w:rsidP="003F2B94">
            <w:pPr>
              <w:spacing w:before="60" w:after="60"/>
              <w:jc w:val="right"/>
              <w:rPr>
                <w:rFonts w:cs="Arial"/>
                <w:b/>
                <w:bCs/>
                <w:color w:val="FFFFFF"/>
                <w:sz w:val="20"/>
                <w:szCs w:val="20"/>
              </w:rPr>
            </w:pPr>
            <w:r w:rsidRPr="00DF34CB">
              <w:rPr>
                <w:rFonts w:cs="Arial"/>
                <w:b/>
                <w:bCs/>
                <w:color w:val="FFFFFF" w:themeColor="background1"/>
                <w:sz w:val="20"/>
                <w:szCs w:val="20"/>
              </w:rPr>
              <w:t xml:space="preserve">Task 4: </w:t>
            </w:r>
            <w:r w:rsidR="0055684C" w:rsidRPr="00DF34CB">
              <w:rPr>
                <w:rFonts w:cs="Arial"/>
                <w:b/>
                <w:bCs/>
                <w:color w:val="FFFFFF" w:themeColor="background1"/>
                <w:sz w:val="20"/>
                <w:szCs w:val="20"/>
              </w:rPr>
              <w:t>Execution</w:t>
            </w:r>
          </w:p>
        </w:tc>
        <w:tc>
          <w:tcPr>
            <w:tcW w:w="1985" w:type="dxa"/>
            <w:tcBorders>
              <w:top w:val="single" w:sz="4" w:space="0" w:color="auto"/>
              <w:left w:val="single" w:sz="4" w:space="0" w:color="auto"/>
              <w:bottom w:val="single" w:sz="4" w:space="0" w:color="auto"/>
              <w:right w:val="single" w:sz="4" w:space="0" w:color="auto"/>
            </w:tcBorders>
            <w:hideMark/>
          </w:tcPr>
          <w:p w14:paraId="152C7AE4" w14:textId="77777777" w:rsidR="009F55ED" w:rsidRPr="00DF34CB" w:rsidRDefault="009F55ED" w:rsidP="008A5473">
            <w:pPr>
              <w:pStyle w:val="STableCellDefault"/>
              <w:framePr w:wrap="auto" w:vAnchor="margin" w:xAlign="left" w:yAlign="inline"/>
              <w:suppressOverlap w:val="0"/>
              <w:rPr>
                <w:noProof w:val="0"/>
              </w:rPr>
            </w:pPr>
          </w:p>
        </w:tc>
        <w:tc>
          <w:tcPr>
            <w:tcW w:w="2551" w:type="dxa"/>
            <w:tcBorders>
              <w:top w:val="single" w:sz="4" w:space="0" w:color="auto"/>
              <w:left w:val="single" w:sz="4" w:space="0" w:color="auto"/>
              <w:bottom w:val="single" w:sz="4" w:space="0" w:color="auto"/>
              <w:right w:val="single" w:sz="4" w:space="0" w:color="auto"/>
            </w:tcBorders>
            <w:hideMark/>
          </w:tcPr>
          <w:p w14:paraId="66734402" w14:textId="77777777" w:rsidR="009F55ED" w:rsidRPr="00DF34CB" w:rsidRDefault="009F55ED" w:rsidP="008A5473">
            <w:pPr>
              <w:pStyle w:val="STableCellDefault"/>
              <w:framePr w:wrap="auto" w:vAnchor="margin" w:xAlign="left" w:yAlign="inline"/>
              <w:suppressOverlap w:val="0"/>
              <w:rPr>
                <w:noProof w:val="0"/>
              </w:rPr>
            </w:pPr>
          </w:p>
        </w:tc>
        <w:tc>
          <w:tcPr>
            <w:tcW w:w="3398" w:type="dxa"/>
            <w:tcBorders>
              <w:top w:val="single" w:sz="4" w:space="0" w:color="auto"/>
              <w:left w:val="single" w:sz="4" w:space="0" w:color="auto"/>
              <w:bottom w:val="single" w:sz="4" w:space="0" w:color="auto"/>
              <w:right w:val="single" w:sz="4" w:space="0" w:color="auto"/>
            </w:tcBorders>
            <w:hideMark/>
          </w:tcPr>
          <w:p w14:paraId="6F04EFFE" w14:textId="77777777" w:rsidR="009F55ED" w:rsidRPr="00DF34CB" w:rsidRDefault="009F55ED" w:rsidP="003F2B94">
            <w:pPr>
              <w:ind w:left="317"/>
              <w:rPr>
                <w:rFonts w:cs="Arial"/>
                <w:sz w:val="20"/>
                <w:szCs w:val="20"/>
              </w:rPr>
            </w:pPr>
          </w:p>
        </w:tc>
      </w:tr>
      <w:tr w:rsidR="000F61D0" w:rsidRPr="00DF34CB" w14:paraId="0F68BC74" w14:textId="77777777" w:rsidTr="003F2B94">
        <w:trPr>
          <w:trHeight w:val="532"/>
        </w:trPr>
        <w:tc>
          <w:tcPr>
            <w:tcW w:w="169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2FDA8274" w14:textId="2FB0C786" w:rsidR="000F61D0" w:rsidRPr="00DF34CB" w:rsidRDefault="000F61D0" w:rsidP="000F61D0">
            <w:pPr>
              <w:spacing w:before="60" w:after="60"/>
              <w:jc w:val="right"/>
              <w:rPr>
                <w:rFonts w:cs="Arial"/>
                <w:b/>
                <w:bCs/>
                <w:color w:val="FFFFFF"/>
                <w:sz w:val="20"/>
                <w:szCs w:val="20"/>
              </w:rPr>
            </w:pPr>
            <w:r w:rsidRPr="00DF34CB">
              <w:rPr>
                <w:rFonts w:cs="Arial"/>
                <w:b/>
                <w:bCs/>
                <w:color w:val="FFFFFF" w:themeColor="background1"/>
                <w:sz w:val="20"/>
                <w:szCs w:val="20"/>
              </w:rPr>
              <w:t>Task 5: Impact</w:t>
            </w:r>
          </w:p>
        </w:tc>
        <w:tc>
          <w:tcPr>
            <w:tcW w:w="1985" w:type="dxa"/>
            <w:tcBorders>
              <w:top w:val="single" w:sz="4" w:space="0" w:color="auto"/>
              <w:left w:val="single" w:sz="4" w:space="0" w:color="auto"/>
              <w:bottom w:val="single" w:sz="4" w:space="0" w:color="auto"/>
              <w:right w:val="single" w:sz="4" w:space="0" w:color="auto"/>
            </w:tcBorders>
            <w:hideMark/>
          </w:tcPr>
          <w:p w14:paraId="6CCB626C" w14:textId="77777777" w:rsidR="000F61D0" w:rsidRPr="00DF34CB" w:rsidRDefault="000F61D0" w:rsidP="000F61D0">
            <w:pPr>
              <w:pStyle w:val="STableCellDefault"/>
              <w:framePr w:wrap="auto" w:vAnchor="margin" w:xAlign="left" w:yAlign="inline"/>
              <w:suppressOverlap w:val="0"/>
              <w:rPr>
                <w:noProof w:val="0"/>
              </w:rPr>
            </w:pPr>
          </w:p>
        </w:tc>
        <w:tc>
          <w:tcPr>
            <w:tcW w:w="2551" w:type="dxa"/>
            <w:tcBorders>
              <w:top w:val="single" w:sz="4" w:space="0" w:color="auto"/>
              <w:left w:val="single" w:sz="4" w:space="0" w:color="auto"/>
              <w:bottom w:val="single" w:sz="4" w:space="0" w:color="auto"/>
              <w:right w:val="single" w:sz="4" w:space="0" w:color="auto"/>
            </w:tcBorders>
            <w:hideMark/>
          </w:tcPr>
          <w:p w14:paraId="518BB19C" w14:textId="77777777" w:rsidR="000F61D0" w:rsidRPr="00DF34CB" w:rsidRDefault="000F61D0" w:rsidP="000F61D0">
            <w:pPr>
              <w:pStyle w:val="STableCellDefault"/>
              <w:framePr w:wrap="auto" w:vAnchor="margin" w:xAlign="left" w:yAlign="inline"/>
              <w:suppressOverlap w:val="0"/>
              <w:rPr>
                <w:noProof w:val="0"/>
              </w:rPr>
            </w:pPr>
          </w:p>
        </w:tc>
        <w:tc>
          <w:tcPr>
            <w:tcW w:w="3398" w:type="dxa"/>
            <w:tcBorders>
              <w:top w:val="single" w:sz="4" w:space="0" w:color="auto"/>
              <w:left w:val="single" w:sz="4" w:space="0" w:color="auto"/>
              <w:bottom w:val="single" w:sz="4" w:space="0" w:color="auto"/>
              <w:right w:val="single" w:sz="4" w:space="0" w:color="auto"/>
            </w:tcBorders>
            <w:hideMark/>
          </w:tcPr>
          <w:p w14:paraId="7729888F" w14:textId="77777777" w:rsidR="000F61D0" w:rsidRPr="00DF34CB" w:rsidRDefault="000F61D0" w:rsidP="000F61D0">
            <w:pPr>
              <w:ind w:left="317"/>
              <w:rPr>
                <w:rFonts w:cs="Arial"/>
                <w:sz w:val="20"/>
                <w:szCs w:val="20"/>
              </w:rPr>
            </w:pPr>
          </w:p>
        </w:tc>
      </w:tr>
      <w:tr w:rsidR="000F61D0" w:rsidRPr="00DF34CB" w14:paraId="132D3634" w14:textId="77777777" w:rsidTr="003F2B94">
        <w:trPr>
          <w:trHeight w:val="532"/>
        </w:trPr>
        <w:tc>
          <w:tcPr>
            <w:tcW w:w="169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40127433" w14:textId="2BE31ACD" w:rsidR="000F61D0" w:rsidRPr="00DF34CB" w:rsidRDefault="000F61D0" w:rsidP="000F61D0">
            <w:pPr>
              <w:spacing w:before="60" w:after="60"/>
              <w:jc w:val="right"/>
              <w:rPr>
                <w:rFonts w:cs="Arial"/>
                <w:b/>
                <w:bCs/>
                <w:color w:val="FFFFFF"/>
                <w:sz w:val="20"/>
                <w:szCs w:val="20"/>
              </w:rPr>
            </w:pPr>
            <w:r w:rsidRPr="00DF34CB">
              <w:rPr>
                <w:rFonts w:cs="Arial"/>
                <w:b/>
                <w:bCs/>
                <w:color w:val="FFFFFF"/>
                <w:sz w:val="20"/>
                <w:szCs w:val="20"/>
              </w:rPr>
              <w:t>Task 6: Additional (Optional)</w:t>
            </w:r>
          </w:p>
        </w:tc>
        <w:tc>
          <w:tcPr>
            <w:tcW w:w="1985" w:type="dxa"/>
            <w:tcBorders>
              <w:top w:val="single" w:sz="4" w:space="0" w:color="auto"/>
              <w:left w:val="single" w:sz="4" w:space="0" w:color="auto"/>
              <w:bottom w:val="single" w:sz="4" w:space="0" w:color="auto"/>
              <w:right w:val="single" w:sz="4" w:space="0" w:color="auto"/>
            </w:tcBorders>
            <w:hideMark/>
          </w:tcPr>
          <w:p w14:paraId="1F009C00" w14:textId="77777777" w:rsidR="000F61D0" w:rsidRPr="00DF34CB" w:rsidRDefault="000F61D0" w:rsidP="000F61D0">
            <w:pPr>
              <w:pStyle w:val="STableCellDefault"/>
              <w:framePr w:wrap="auto" w:vAnchor="margin" w:xAlign="left" w:yAlign="inline"/>
              <w:suppressOverlap w:val="0"/>
              <w:rPr>
                <w:noProof w:val="0"/>
              </w:rPr>
            </w:pPr>
          </w:p>
        </w:tc>
        <w:tc>
          <w:tcPr>
            <w:tcW w:w="2551" w:type="dxa"/>
            <w:tcBorders>
              <w:top w:val="single" w:sz="4" w:space="0" w:color="auto"/>
              <w:left w:val="single" w:sz="4" w:space="0" w:color="auto"/>
              <w:bottom w:val="single" w:sz="4" w:space="0" w:color="auto"/>
              <w:right w:val="single" w:sz="4" w:space="0" w:color="auto"/>
            </w:tcBorders>
            <w:hideMark/>
          </w:tcPr>
          <w:p w14:paraId="756D6CCF" w14:textId="77777777" w:rsidR="000F61D0" w:rsidRPr="00DF34CB" w:rsidRDefault="000F61D0" w:rsidP="000F61D0">
            <w:pPr>
              <w:pStyle w:val="STableCellDefault"/>
              <w:framePr w:wrap="auto" w:vAnchor="margin" w:xAlign="left" w:yAlign="inline"/>
              <w:suppressOverlap w:val="0"/>
              <w:rPr>
                <w:noProof w:val="0"/>
              </w:rPr>
            </w:pPr>
          </w:p>
        </w:tc>
        <w:tc>
          <w:tcPr>
            <w:tcW w:w="3398" w:type="dxa"/>
            <w:tcBorders>
              <w:top w:val="single" w:sz="4" w:space="0" w:color="auto"/>
              <w:left w:val="single" w:sz="4" w:space="0" w:color="auto"/>
              <w:bottom w:val="single" w:sz="4" w:space="0" w:color="auto"/>
              <w:right w:val="single" w:sz="4" w:space="0" w:color="auto"/>
            </w:tcBorders>
            <w:hideMark/>
          </w:tcPr>
          <w:p w14:paraId="01F445FA" w14:textId="77777777" w:rsidR="000F61D0" w:rsidRPr="00DF34CB" w:rsidRDefault="000F61D0" w:rsidP="000F61D0">
            <w:pPr>
              <w:ind w:left="317"/>
              <w:rPr>
                <w:rFonts w:cs="Arial"/>
                <w:sz w:val="20"/>
                <w:szCs w:val="20"/>
              </w:rPr>
            </w:pPr>
          </w:p>
        </w:tc>
      </w:tr>
      <w:tr w:rsidR="000F61D0" w:rsidRPr="00DF34CB" w14:paraId="4B77AD13" w14:textId="77777777" w:rsidTr="003F2B94">
        <w:trPr>
          <w:trHeight w:val="532"/>
        </w:trPr>
        <w:tc>
          <w:tcPr>
            <w:tcW w:w="1696" w:type="dxa"/>
            <w:tcBorders>
              <w:top w:val="single" w:sz="4" w:space="0" w:color="auto"/>
              <w:left w:val="single" w:sz="4" w:space="0" w:color="auto"/>
              <w:bottom w:val="single" w:sz="4" w:space="0" w:color="auto"/>
              <w:right w:val="single" w:sz="4" w:space="0" w:color="auto"/>
            </w:tcBorders>
            <w:shd w:val="clear" w:color="auto" w:fill="C0504D" w:themeFill="accent2"/>
          </w:tcPr>
          <w:p w14:paraId="431FA4DF" w14:textId="10726F44" w:rsidR="000F61D0" w:rsidRPr="00DF34CB" w:rsidRDefault="000F61D0" w:rsidP="000F61D0">
            <w:pPr>
              <w:spacing w:before="60" w:after="60"/>
              <w:jc w:val="right"/>
              <w:rPr>
                <w:rFonts w:cs="Arial"/>
                <w:b/>
                <w:bCs/>
                <w:color w:val="FFFFFF"/>
                <w:sz w:val="20"/>
                <w:szCs w:val="20"/>
              </w:rPr>
            </w:pPr>
            <w:r w:rsidRPr="00DF34CB">
              <w:rPr>
                <w:rFonts w:cs="Arial"/>
                <w:b/>
                <w:bCs/>
                <w:color w:val="FFFFFF"/>
                <w:sz w:val="20"/>
                <w:szCs w:val="20"/>
              </w:rPr>
              <w:t>Total of Person Months</w:t>
            </w:r>
          </w:p>
        </w:tc>
        <w:tc>
          <w:tcPr>
            <w:tcW w:w="1985" w:type="dxa"/>
            <w:tcBorders>
              <w:top w:val="single" w:sz="4" w:space="0" w:color="auto"/>
              <w:left w:val="single" w:sz="4" w:space="0" w:color="auto"/>
              <w:bottom w:val="single" w:sz="4" w:space="0" w:color="auto"/>
              <w:right w:val="single" w:sz="4" w:space="0" w:color="auto"/>
            </w:tcBorders>
          </w:tcPr>
          <w:p w14:paraId="3004C90B" w14:textId="77777777" w:rsidR="000F61D0" w:rsidRPr="00DF34CB" w:rsidRDefault="000F61D0" w:rsidP="000F61D0">
            <w:pPr>
              <w:pStyle w:val="STableCellDefault"/>
              <w:framePr w:wrap="auto" w:vAnchor="margin" w:xAlign="left" w:yAlign="inline"/>
              <w:suppressOverlap w:val="0"/>
              <w:rPr>
                <w:noProof w:val="0"/>
              </w:rPr>
            </w:pPr>
          </w:p>
        </w:tc>
        <w:tc>
          <w:tcPr>
            <w:tcW w:w="2551" w:type="dxa"/>
            <w:tcBorders>
              <w:top w:val="single" w:sz="4" w:space="0" w:color="auto"/>
              <w:left w:val="single" w:sz="4" w:space="0" w:color="auto"/>
              <w:bottom w:val="single" w:sz="4" w:space="0" w:color="auto"/>
              <w:right w:val="single" w:sz="4" w:space="0" w:color="auto"/>
            </w:tcBorders>
          </w:tcPr>
          <w:p w14:paraId="42A17028" w14:textId="77777777" w:rsidR="000F61D0" w:rsidRPr="00DF34CB" w:rsidRDefault="000F61D0" w:rsidP="000F61D0">
            <w:pPr>
              <w:pStyle w:val="STableCellDefault"/>
              <w:framePr w:wrap="auto" w:vAnchor="margin" w:xAlign="left" w:yAlign="inline"/>
              <w:suppressOverlap w:val="0"/>
              <w:rPr>
                <w:noProof w:val="0"/>
              </w:rPr>
            </w:pPr>
          </w:p>
        </w:tc>
        <w:tc>
          <w:tcPr>
            <w:tcW w:w="3398" w:type="dxa"/>
            <w:tcBorders>
              <w:top w:val="single" w:sz="4" w:space="0" w:color="auto"/>
              <w:left w:val="single" w:sz="4" w:space="0" w:color="auto"/>
              <w:bottom w:val="single" w:sz="4" w:space="0" w:color="auto"/>
              <w:right w:val="single" w:sz="4" w:space="0" w:color="auto"/>
            </w:tcBorders>
          </w:tcPr>
          <w:p w14:paraId="46587B1C" w14:textId="77777777" w:rsidR="000F61D0" w:rsidRPr="00DF34CB" w:rsidRDefault="000F61D0" w:rsidP="000F61D0">
            <w:pPr>
              <w:ind w:left="317"/>
              <w:rPr>
                <w:rFonts w:cs="Arial"/>
                <w:sz w:val="20"/>
                <w:szCs w:val="20"/>
              </w:rPr>
            </w:pPr>
          </w:p>
        </w:tc>
      </w:tr>
    </w:tbl>
    <w:p w14:paraId="48852D14" w14:textId="5798B7E3" w:rsidR="009F55ED" w:rsidRPr="00DF34CB" w:rsidRDefault="003F2B94" w:rsidP="00414343">
      <w:pPr>
        <w:pStyle w:val="BodyText"/>
        <w:jc w:val="center"/>
      </w:pPr>
      <w:r w:rsidRPr="00DF34CB">
        <w:t>Table</w:t>
      </w:r>
      <w:r w:rsidR="009F55ED" w:rsidRPr="00DF34CB">
        <w:t xml:space="preserve"> </w:t>
      </w:r>
      <w:r w:rsidR="00794DDB" w:rsidRPr="00DF34CB">
        <w:fldChar w:fldCharType="begin"/>
      </w:r>
      <w:r w:rsidR="009F55ED" w:rsidRPr="00DF34CB">
        <w:instrText xml:space="preserve"> SEQ Figure \* ARABIC </w:instrText>
      </w:r>
      <w:r w:rsidR="00794DDB" w:rsidRPr="00DF34CB">
        <w:fldChar w:fldCharType="separate"/>
      </w:r>
      <w:r w:rsidR="006B32D9" w:rsidRPr="00DF34CB">
        <w:t>2</w:t>
      </w:r>
      <w:r w:rsidR="00794DDB" w:rsidRPr="00DF34CB">
        <w:fldChar w:fldCharType="end"/>
      </w:r>
      <w:r w:rsidR="009F55ED" w:rsidRPr="00DF34CB">
        <w:t xml:space="preserve">: </w:t>
      </w:r>
      <w:r w:rsidR="00B727B0" w:rsidRPr="00DF34CB">
        <w:t>Person Months per Task/Partner</w:t>
      </w:r>
    </w:p>
    <w:p w14:paraId="13F8769F" w14:textId="77777777" w:rsidR="0012448D" w:rsidRPr="00DF34CB" w:rsidRDefault="0012448D">
      <w:pPr>
        <w:suppressAutoHyphens w:val="0"/>
        <w:ind w:left="357" w:hanging="357"/>
        <w:rPr>
          <w:b/>
          <w:bCs/>
          <w:sz w:val="30"/>
          <w:szCs w:val="30"/>
        </w:rPr>
      </w:pPr>
      <w:r w:rsidRPr="00DF34CB">
        <w:br w:type="page"/>
      </w:r>
    </w:p>
    <w:p w14:paraId="1F33EE98" w14:textId="7DA73DBD" w:rsidR="008F0E94" w:rsidRPr="00DF34CB" w:rsidRDefault="008F0E94" w:rsidP="00DF34CB">
      <w:pPr>
        <w:pStyle w:val="HeadingSection0"/>
        <w:ind w:hanging="5538"/>
      </w:pPr>
      <w:bookmarkStart w:id="31" w:name="_Toc47119179"/>
      <w:r w:rsidRPr="00DF34CB">
        <w:lastRenderedPageBreak/>
        <w:t>Work Breakdown Structure</w:t>
      </w:r>
      <w:bookmarkEnd w:id="31"/>
    </w:p>
    <w:p w14:paraId="6C8903F1" w14:textId="45CED251" w:rsidR="000F61D0" w:rsidRPr="00DF34CB" w:rsidRDefault="000F61D0" w:rsidP="000F61D0">
      <w:pPr>
        <w:pStyle w:val="BodyText"/>
        <w:shd w:val="clear" w:color="auto" w:fill="D9D9D9" w:themeFill="background1" w:themeFillShade="D9"/>
        <w:rPr>
          <w:b/>
          <w:bCs/>
        </w:rPr>
      </w:pPr>
      <w:r w:rsidRPr="00DF34CB">
        <w:rPr>
          <w:b/>
          <w:bCs/>
        </w:rPr>
        <w:t>Maximum 5 Page</w:t>
      </w:r>
      <w:r w:rsidR="00A650AD">
        <w:rPr>
          <w:b/>
          <w:bCs/>
        </w:rPr>
        <w:t>s</w:t>
      </w:r>
      <w:r w:rsidRPr="00DF34CB">
        <w:rPr>
          <w:b/>
          <w:bCs/>
        </w:rPr>
        <w:t xml:space="preserve"> covering all content for Task1-5; if the option</w:t>
      </w:r>
      <w:r w:rsidR="00DF34CB">
        <w:rPr>
          <w:b/>
          <w:bCs/>
        </w:rPr>
        <w:t>al</w:t>
      </w:r>
      <w:r w:rsidRPr="00DF34CB">
        <w:rPr>
          <w:b/>
          <w:bCs/>
        </w:rPr>
        <w:t xml:space="preserve"> Task6 is included an additional page is allowed</w:t>
      </w:r>
    </w:p>
    <w:p w14:paraId="730AE235" w14:textId="39515822" w:rsidR="0012448D" w:rsidRPr="00DF34CB" w:rsidRDefault="0012448D" w:rsidP="00DF34CB">
      <w:pPr>
        <w:pStyle w:val="BodyText"/>
        <w:shd w:val="clear" w:color="auto" w:fill="D9D9D9" w:themeFill="background1" w:themeFillShade="D9"/>
      </w:pPr>
      <w:r w:rsidRPr="00DF34CB">
        <w:t>Structure:</w:t>
      </w:r>
    </w:p>
    <w:p w14:paraId="026F82BF" w14:textId="16B02329" w:rsidR="00BD5379" w:rsidRPr="00DF34CB" w:rsidRDefault="009754DF" w:rsidP="00DF34CB">
      <w:pPr>
        <w:pStyle w:val="BodyText"/>
        <w:numPr>
          <w:ilvl w:val="0"/>
          <w:numId w:val="26"/>
        </w:numPr>
        <w:shd w:val="clear" w:color="auto" w:fill="D9D9D9" w:themeFill="background1" w:themeFillShade="D9"/>
        <w:spacing w:after="0"/>
        <w:ind w:left="567" w:hanging="567"/>
      </w:pPr>
      <w:r w:rsidRPr="00DF34CB">
        <w:t xml:space="preserve">Each </w:t>
      </w:r>
      <w:r w:rsidR="002C189E" w:rsidRPr="00DF34CB">
        <w:t>Task</w:t>
      </w:r>
      <w:r w:rsidRPr="00DF34CB">
        <w:t xml:space="preserve"> description </w:t>
      </w:r>
      <w:r w:rsidR="00A650AD">
        <w:t xml:space="preserve">is </w:t>
      </w:r>
      <w:r w:rsidR="002C189E" w:rsidRPr="00DF34CB">
        <w:t xml:space="preserve">composed </w:t>
      </w:r>
      <w:r w:rsidR="00DF34CB">
        <w:t>of a similar</w:t>
      </w:r>
      <w:r w:rsidR="002C189E" w:rsidRPr="00DF34CB">
        <w:t xml:space="preserve"> table (Task and deliverable description) </w:t>
      </w:r>
      <w:r w:rsidR="000F61D0" w:rsidRPr="00DF34CB">
        <w:rPr>
          <w:b/>
          <w:bCs/>
        </w:rPr>
        <w:t xml:space="preserve">and </w:t>
      </w:r>
      <w:r w:rsidRPr="00DF34CB">
        <w:rPr>
          <w:b/>
          <w:bCs/>
        </w:rPr>
        <w:t>must not exceed one page</w:t>
      </w:r>
      <w:r w:rsidR="00BD5379" w:rsidRPr="00DF34CB">
        <w:t xml:space="preserve"> for each task</w:t>
      </w:r>
      <w:r w:rsidR="000F61D0" w:rsidRPr="00DF34CB">
        <w:t xml:space="preserve"> </w:t>
      </w:r>
      <w:r w:rsidR="000F61D0" w:rsidRPr="00DF34CB">
        <w:rPr>
          <w:b/>
          <w:bCs/>
        </w:rPr>
        <w:t>including</w:t>
      </w:r>
      <w:r w:rsidR="000F61D0" w:rsidRPr="00DF34CB">
        <w:t xml:space="preserve"> the static text</w:t>
      </w:r>
      <w:r w:rsidR="00A650AD">
        <w:t>/format of the template</w:t>
      </w:r>
      <w:r w:rsidR="00DF34CB">
        <w:t>. Do not change the tabular template.</w:t>
      </w:r>
      <w:r w:rsidR="00E35097">
        <w:t xml:space="preserve"> The descriptions will thus be between around 1/3 and 1/2 page per task</w:t>
      </w:r>
    </w:p>
    <w:p w14:paraId="18B33EAB" w14:textId="03C76BFA" w:rsidR="00B140F6" w:rsidRPr="00DF34CB" w:rsidRDefault="00B140F6" w:rsidP="00DF34CB">
      <w:pPr>
        <w:pStyle w:val="BodyText"/>
        <w:numPr>
          <w:ilvl w:val="0"/>
          <w:numId w:val="26"/>
        </w:numPr>
        <w:shd w:val="clear" w:color="auto" w:fill="D9D9D9" w:themeFill="background1" w:themeFillShade="D9"/>
        <w:spacing w:after="0"/>
        <w:ind w:left="567" w:hanging="567"/>
      </w:pPr>
      <w:r w:rsidRPr="00DF34CB">
        <w:t>You do not need to exactly balance the tasks to be equal size; the person months should represent just the work involved</w:t>
      </w:r>
    </w:p>
    <w:p w14:paraId="6EE1E2C7" w14:textId="51305244" w:rsidR="003D28B2" w:rsidRPr="00DF34CB" w:rsidRDefault="00BD5379" w:rsidP="00DF34CB">
      <w:pPr>
        <w:pStyle w:val="BodyText"/>
        <w:numPr>
          <w:ilvl w:val="0"/>
          <w:numId w:val="26"/>
        </w:numPr>
        <w:shd w:val="clear" w:color="auto" w:fill="D9D9D9" w:themeFill="background1" w:themeFillShade="D9"/>
        <w:spacing w:after="0"/>
        <w:ind w:left="567" w:hanging="567"/>
        <w:rPr>
          <w:b/>
          <w:bCs/>
        </w:rPr>
      </w:pPr>
      <w:r w:rsidRPr="00DF34CB">
        <w:t>To keep the proposal efficient and easy for the submitters,</w:t>
      </w:r>
      <w:r w:rsidR="003D28B2" w:rsidRPr="00DF34CB">
        <w:t xml:space="preserve"> evaluators,</w:t>
      </w:r>
      <w:r w:rsidRPr="00DF34CB">
        <w:t xml:space="preserve"> </w:t>
      </w:r>
      <w:r w:rsidR="003D28B2" w:rsidRPr="00DF34CB">
        <w:t xml:space="preserve">and later assessment, </w:t>
      </w:r>
      <w:r w:rsidRPr="00DF34CB">
        <w:t xml:space="preserve">the ZDMP proposal template is </w:t>
      </w:r>
      <w:r w:rsidR="0012448D" w:rsidRPr="00DF34CB">
        <w:t xml:space="preserve">mandatorily </w:t>
      </w:r>
      <w:r w:rsidRPr="00DF34CB">
        <w:t xml:space="preserve">fixed in terms of the tasks AND the nature of the tasks. </w:t>
      </w:r>
      <w:r w:rsidR="00DF34CB">
        <w:t xml:space="preserve">You need to fit your proposal around it. </w:t>
      </w:r>
      <w:r w:rsidRPr="00DF34CB">
        <w:t xml:space="preserve">The fixed statements are shown in the </w:t>
      </w:r>
      <w:r w:rsidR="003D28B2" w:rsidRPr="00DF34CB">
        <w:t>“</w:t>
      </w:r>
      <w:r w:rsidRPr="00DF34CB">
        <w:t xml:space="preserve">lighter red </w:t>
      </w:r>
      <w:r w:rsidR="003D28B2" w:rsidRPr="00DF34CB">
        <w:t>“</w:t>
      </w:r>
      <w:r w:rsidRPr="00DF34CB">
        <w:t>colour of the tables</w:t>
      </w:r>
      <w:r w:rsidR="003D28B2" w:rsidRPr="00DF34CB">
        <w:t xml:space="preserve"> below</w:t>
      </w:r>
      <w:r w:rsidRPr="00DF34CB">
        <w:t>. So</w:t>
      </w:r>
      <w:r w:rsidR="00DF34CB">
        <w:t>,</w:t>
      </w:r>
      <w:r w:rsidRPr="00DF34CB">
        <w:t xml:space="preserve"> for example, Task 1 is predefined as </w:t>
      </w:r>
      <w:r w:rsidR="003D28B2" w:rsidRPr="00DF34CB">
        <w:t>“</w:t>
      </w:r>
      <w:r w:rsidRPr="00DF34CB">
        <w:t>Requirements</w:t>
      </w:r>
      <w:r w:rsidR="003D28B2" w:rsidRPr="00DF34CB">
        <w:t>”</w:t>
      </w:r>
      <w:r w:rsidRPr="00DF34CB">
        <w:t>, the Task Title is fixed and cannot be changed in scope, similarly the task</w:t>
      </w:r>
      <w:r w:rsidR="003D28B2" w:rsidRPr="00DF34CB">
        <w:t>’</w:t>
      </w:r>
      <w:r w:rsidRPr="00DF34CB">
        <w:t>s duration is fixed</w:t>
      </w:r>
      <w:r w:rsidR="003D28B2" w:rsidRPr="00DF34CB">
        <w:t>,</w:t>
      </w:r>
      <w:r w:rsidRPr="00DF34CB">
        <w:t xml:space="preserve"> and naturally the Lead partner for this </w:t>
      </w:r>
      <w:r w:rsidR="003D28B2" w:rsidRPr="00DF34CB">
        <w:t xml:space="preserve">specific </w:t>
      </w:r>
      <w:r w:rsidRPr="00DF34CB">
        <w:t>task (and most tasks) would be the primary beneficiary SME</w:t>
      </w:r>
    </w:p>
    <w:p w14:paraId="471CCE8C" w14:textId="3AB7ADB6" w:rsidR="003D28B2" w:rsidRPr="00DF34CB" w:rsidRDefault="003D28B2" w:rsidP="00DF34CB">
      <w:pPr>
        <w:pStyle w:val="BodyText"/>
        <w:numPr>
          <w:ilvl w:val="0"/>
          <w:numId w:val="26"/>
        </w:numPr>
        <w:shd w:val="clear" w:color="auto" w:fill="D9D9D9" w:themeFill="background1" w:themeFillShade="D9"/>
        <w:spacing w:after="0"/>
        <w:ind w:left="567" w:hanging="567"/>
        <w:rPr>
          <w:b/>
          <w:bCs/>
        </w:rPr>
      </w:pPr>
      <w:r w:rsidRPr="00DF34CB">
        <w:t>There is then the necessity of defining and augmenting this information via the ‘white’ boxes but -importantly- such texts should not “break” the scopes defined in the light red boxes. So, for example for the Requirements Tasks – the tasks duration cannot exceed Month 2</w:t>
      </w:r>
    </w:p>
    <w:p w14:paraId="07FA9EA6" w14:textId="37844C35" w:rsidR="00086BE9" w:rsidRPr="00DF34CB" w:rsidRDefault="00BD5379" w:rsidP="00DF34CB">
      <w:pPr>
        <w:pStyle w:val="BodyText"/>
        <w:numPr>
          <w:ilvl w:val="0"/>
          <w:numId w:val="26"/>
        </w:numPr>
        <w:shd w:val="clear" w:color="auto" w:fill="D9D9D9" w:themeFill="background1" w:themeFillShade="D9"/>
        <w:spacing w:after="0"/>
        <w:ind w:left="567" w:hanging="567"/>
        <w:rPr>
          <w:b/>
          <w:bCs/>
        </w:rPr>
      </w:pPr>
      <w:r w:rsidRPr="00DF34CB">
        <w:t>In terms of duration</w:t>
      </w:r>
      <w:r w:rsidR="003D28B2" w:rsidRPr="00DF34CB">
        <w:t>,</w:t>
      </w:r>
      <w:r w:rsidRPr="00DF34CB">
        <w:t xml:space="preserve"> then obviously </w:t>
      </w:r>
      <w:r w:rsidR="003D28B2" w:rsidRPr="00DF34CB">
        <w:t xml:space="preserve">outputs can </w:t>
      </w:r>
      <w:r w:rsidR="00A650AD">
        <w:t xml:space="preserve">in practice </w:t>
      </w:r>
      <w:r w:rsidR="003D28B2" w:rsidRPr="00DF34CB">
        <w:t>be delivered earlier but not later. Similarly</w:t>
      </w:r>
      <w:r w:rsidR="00512263" w:rsidRPr="00DF34CB">
        <w:t>,</w:t>
      </w:r>
      <w:r w:rsidR="003D28B2" w:rsidRPr="00DF34CB">
        <w:t xml:space="preserve"> tasks can start earlier if necessary</w:t>
      </w:r>
      <w:r w:rsidR="00A650AD">
        <w:t>.</w:t>
      </w:r>
      <w:r w:rsidR="00086BE9" w:rsidRPr="00DF34CB">
        <w:t xml:space="preserve"> Project durations are -</w:t>
      </w:r>
      <w:r w:rsidR="000F61D0" w:rsidRPr="00DF34CB">
        <w:t>ALWAYS</w:t>
      </w:r>
      <w:r w:rsidR="00086BE9" w:rsidRPr="00DF34CB">
        <w:t>- 9 months regardless of if you finish, or could finish</w:t>
      </w:r>
      <w:r w:rsidR="0012448D" w:rsidRPr="00DF34CB">
        <w:t>,</w:t>
      </w:r>
      <w:r w:rsidR="00086BE9" w:rsidRPr="00DF34CB">
        <w:t xml:space="preserve"> earlier</w:t>
      </w:r>
    </w:p>
    <w:p w14:paraId="40AFD8EF" w14:textId="5639B14E" w:rsidR="00A53A28" w:rsidRDefault="00086BE9" w:rsidP="00DF34CB">
      <w:pPr>
        <w:pStyle w:val="BodyText"/>
        <w:numPr>
          <w:ilvl w:val="0"/>
          <w:numId w:val="26"/>
        </w:numPr>
        <w:shd w:val="clear" w:color="auto" w:fill="D9D9D9" w:themeFill="background1" w:themeFillShade="D9"/>
        <w:ind w:left="567" w:hanging="567"/>
      </w:pPr>
      <w:r w:rsidRPr="00DF34CB">
        <w:t>Project management as a whole and on each task, as well as technical management, is not explicitly itemised and expected to be included in the general activity of each task. The project as a whole must be lead and organised by the Primary SME (Partner)</w:t>
      </w:r>
    </w:p>
    <w:p w14:paraId="7E53D2AD" w14:textId="1ABC9B9A" w:rsidR="00A650AD" w:rsidRPr="00DF34CB" w:rsidRDefault="00A650AD" w:rsidP="00DF34CB">
      <w:pPr>
        <w:pStyle w:val="BodyText"/>
        <w:numPr>
          <w:ilvl w:val="0"/>
          <w:numId w:val="26"/>
        </w:numPr>
        <w:shd w:val="clear" w:color="auto" w:fill="D9D9D9" w:themeFill="background1" w:themeFillShade="D9"/>
        <w:ind w:left="567" w:hanging="567"/>
      </w:pPr>
      <w:r>
        <w:t>If Task 6 is not needed please remove this from the template</w:t>
      </w:r>
    </w:p>
    <w:p w14:paraId="102019DC" w14:textId="75B872ED" w:rsidR="002C189E" w:rsidRPr="00DF34CB" w:rsidRDefault="002C189E" w:rsidP="00DF34CB">
      <w:pPr>
        <w:pStyle w:val="BodyText"/>
      </w:pPr>
      <w:r w:rsidRPr="00DF34CB">
        <w:br w:type="page"/>
      </w:r>
    </w:p>
    <w:tbl>
      <w:tblPr>
        <w:tblStyle w:val="Formatvorlage1"/>
        <w:tblpPr w:bottomFromText="142" w:vertAnchor="text" w:tblpXSpec="center" w:tblpY="1"/>
        <w:tblOverlap w:val="never"/>
        <w:tblW w:w="0" w:type="auto"/>
        <w:tblLayout w:type="fixed"/>
        <w:tblLook w:val="04A0" w:firstRow="1" w:lastRow="0" w:firstColumn="1" w:lastColumn="0" w:noHBand="0" w:noVBand="1"/>
      </w:tblPr>
      <w:tblGrid>
        <w:gridCol w:w="562"/>
        <w:gridCol w:w="1560"/>
        <w:gridCol w:w="1984"/>
        <w:gridCol w:w="928"/>
        <w:gridCol w:w="841"/>
        <w:gridCol w:w="924"/>
        <w:gridCol w:w="1843"/>
        <w:gridCol w:w="986"/>
        <w:gridCol w:w="57"/>
      </w:tblGrid>
      <w:tr w:rsidR="00E2503D" w:rsidRPr="00DF34CB" w14:paraId="6EA41A6A" w14:textId="77777777" w:rsidTr="002A3312">
        <w:trPr>
          <w:gridAfter w:val="1"/>
          <w:cnfStyle w:val="100000000000" w:firstRow="1" w:lastRow="0" w:firstColumn="0" w:lastColumn="0" w:oddVBand="0" w:evenVBand="0" w:oddHBand="0" w:evenHBand="0" w:firstRowFirstColumn="0" w:firstRowLastColumn="0" w:lastRowFirstColumn="0" w:lastRowLastColumn="0"/>
          <w:wAfter w:w="57" w:type="dxa"/>
          <w:trHeight w:val="271"/>
          <w:tblHeader/>
        </w:trPr>
        <w:tc>
          <w:tcPr>
            <w:tcW w:w="2122" w:type="dxa"/>
            <w:gridSpan w:val="2"/>
            <w:tcBorders>
              <w:top w:val="single" w:sz="4" w:space="0" w:color="auto"/>
              <w:left w:val="single" w:sz="4" w:space="0" w:color="auto"/>
              <w:bottom w:val="single" w:sz="4" w:space="0" w:color="auto"/>
              <w:right w:val="single" w:sz="4" w:space="0" w:color="auto"/>
            </w:tcBorders>
            <w:shd w:val="clear" w:color="auto" w:fill="C0504D" w:themeFill="accent2"/>
            <w:hideMark/>
          </w:tcPr>
          <w:p w14:paraId="1A269477" w14:textId="77777777" w:rsidR="00E2503D" w:rsidRPr="00A650AD" w:rsidRDefault="00AA44E7">
            <w:pPr>
              <w:pStyle w:val="STableHeading"/>
              <w:rPr>
                <w:b/>
                <w:bCs w:val="0"/>
              </w:rPr>
            </w:pPr>
            <w:r w:rsidRPr="00A650AD">
              <w:rPr>
                <w:b/>
                <w:bCs w:val="0"/>
              </w:rPr>
              <w:lastRenderedPageBreak/>
              <w:t>Task Number</w:t>
            </w:r>
          </w:p>
        </w:tc>
        <w:tc>
          <w:tcPr>
            <w:tcW w:w="7506" w:type="dxa"/>
            <w:gridSpan w:val="6"/>
            <w:tcBorders>
              <w:top w:val="single" w:sz="4" w:space="0" w:color="auto"/>
              <w:left w:val="single" w:sz="4" w:space="0" w:color="auto"/>
              <w:bottom w:val="single" w:sz="4" w:space="0" w:color="auto"/>
              <w:right w:val="single" w:sz="4" w:space="0" w:color="auto"/>
            </w:tcBorders>
            <w:shd w:val="clear" w:color="auto" w:fill="C0504D" w:themeFill="accent2"/>
            <w:hideMark/>
          </w:tcPr>
          <w:p w14:paraId="551A57B8" w14:textId="183152E5" w:rsidR="00E2503D" w:rsidRPr="00A650AD" w:rsidRDefault="00AA44E7">
            <w:pPr>
              <w:pStyle w:val="STableHeading"/>
              <w:rPr>
                <w:b/>
                <w:bCs w:val="0"/>
              </w:rPr>
            </w:pPr>
            <w:r w:rsidRPr="00A650AD">
              <w:rPr>
                <w:b/>
                <w:bCs w:val="0"/>
              </w:rPr>
              <w:t>1</w:t>
            </w:r>
            <w:r w:rsidR="00BD5379" w:rsidRPr="00A650AD">
              <w:rPr>
                <w:b/>
                <w:bCs w:val="0"/>
              </w:rPr>
              <w:t>: Requirements</w:t>
            </w:r>
          </w:p>
        </w:tc>
      </w:tr>
      <w:tr w:rsidR="00AA44E7" w:rsidRPr="00DF34CB" w14:paraId="67256CB5" w14:textId="77777777" w:rsidTr="002A3312">
        <w:trPr>
          <w:gridAfter w:val="1"/>
          <w:wAfter w:w="57" w:type="dxa"/>
          <w:trHeight w:val="276"/>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89635EB" w14:textId="77777777" w:rsidR="00AA44E7" w:rsidRPr="00DF34CB" w:rsidRDefault="00AA44E7" w:rsidP="008A5473">
            <w:pPr>
              <w:pStyle w:val="STableCellDefault"/>
              <w:framePr w:wrap="auto" w:vAnchor="margin" w:xAlign="left" w:yAlign="inline"/>
              <w:suppressOverlap w:val="0"/>
              <w:rPr>
                <w:noProof w:val="0"/>
              </w:rPr>
            </w:pPr>
            <w:r w:rsidRPr="00DF34CB">
              <w:rPr>
                <w:noProof w:val="0"/>
              </w:rPr>
              <w:t>Task title</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59F30F2" w14:textId="21512FDC" w:rsidR="00AA44E7" w:rsidRPr="00DF34CB" w:rsidRDefault="004A4E4A" w:rsidP="008A5473">
            <w:pPr>
              <w:pStyle w:val="STableCellDefault"/>
              <w:framePr w:wrap="auto" w:vAnchor="margin" w:xAlign="left" w:yAlign="inline"/>
              <w:suppressOverlap w:val="0"/>
              <w:rPr>
                <w:noProof w:val="0"/>
              </w:rPr>
            </w:pPr>
            <w:r w:rsidRPr="00DF34CB">
              <w:rPr>
                <w:noProof w:val="0"/>
              </w:rPr>
              <w:t xml:space="preserve">Define the scenario and requirements specifications of the </w:t>
            </w:r>
            <w:r w:rsidR="00512263" w:rsidRPr="00DF34CB">
              <w:rPr>
                <w:noProof w:val="0"/>
              </w:rPr>
              <w:t>project</w:t>
            </w:r>
            <w:r w:rsidRPr="00DF34CB">
              <w:rPr>
                <w:noProof w:val="0"/>
              </w:rPr>
              <w:t xml:space="preserve"> and what you hope to achieve including 5 KPIs to measure its success</w:t>
            </w:r>
            <w:r w:rsidR="0012448D" w:rsidRPr="00DF34CB">
              <w:rPr>
                <w:noProof w:val="0"/>
              </w:rPr>
              <w:t xml:space="preserve"> of which at least two should be quantitative</w:t>
            </w:r>
          </w:p>
        </w:tc>
      </w:tr>
      <w:tr w:rsidR="004A4E4A" w:rsidRPr="00DF34CB" w14:paraId="64449EF3" w14:textId="77777777" w:rsidTr="002A3312">
        <w:trPr>
          <w:gridAfter w:val="1"/>
          <w:wAfter w:w="57" w:type="dxa"/>
          <w:trHeight w:val="265"/>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1C84FD2" w14:textId="77777777" w:rsidR="004A4E4A" w:rsidRPr="00DF34CB" w:rsidRDefault="004A4E4A" w:rsidP="008A5473">
            <w:pPr>
              <w:pStyle w:val="STableCellDefault"/>
              <w:framePr w:wrap="auto" w:vAnchor="margin" w:xAlign="left" w:yAlign="inline"/>
              <w:suppressOverlap w:val="0"/>
              <w:rPr>
                <w:noProof w:val="0"/>
              </w:rPr>
            </w:pPr>
            <w:r w:rsidRPr="00DF34CB">
              <w:rPr>
                <w:noProof w:val="0"/>
              </w:rPr>
              <w:t>Task duration</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AAECA1" w14:textId="11126C63" w:rsidR="004A4E4A" w:rsidRPr="00DF34CB" w:rsidRDefault="004A4E4A" w:rsidP="00084B73">
            <w:pPr>
              <w:rPr>
                <w:bCs/>
                <w:sz w:val="20"/>
                <w:szCs w:val="20"/>
              </w:rPr>
            </w:pPr>
            <w:r w:rsidRPr="00DF34CB">
              <w:rPr>
                <w:bCs/>
                <w:sz w:val="20"/>
                <w:szCs w:val="20"/>
              </w:rPr>
              <w:t>M</w:t>
            </w:r>
            <w:r w:rsidR="003D28B2" w:rsidRPr="00DF34CB">
              <w:rPr>
                <w:bCs/>
                <w:sz w:val="20"/>
                <w:szCs w:val="20"/>
              </w:rPr>
              <w:t xml:space="preserve">onth </w:t>
            </w:r>
            <w:r w:rsidRPr="00DF34CB">
              <w:rPr>
                <w:bCs/>
                <w:sz w:val="20"/>
                <w:szCs w:val="20"/>
              </w:rPr>
              <w:t xml:space="preserve">1 </w:t>
            </w:r>
            <w:r w:rsidR="003D28B2" w:rsidRPr="00DF34CB">
              <w:rPr>
                <w:bCs/>
                <w:sz w:val="20"/>
                <w:szCs w:val="20"/>
              </w:rPr>
              <w:t>–</w:t>
            </w:r>
            <w:r w:rsidRPr="00DF34CB">
              <w:rPr>
                <w:bCs/>
                <w:sz w:val="20"/>
                <w:szCs w:val="20"/>
              </w:rPr>
              <w:t xml:space="preserve"> M</w:t>
            </w:r>
            <w:r w:rsidR="003D28B2" w:rsidRPr="00DF34CB">
              <w:rPr>
                <w:bCs/>
                <w:sz w:val="20"/>
                <w:szCs w:val="20"/>
              </w:rPr>
              <w:t xml:space="preserve">onth </w:t>
            </w:r>
            <w:r w:rsidRPr="00DF34CB">
              <w:rPr>
                <w:bCs/>
                <w:sz w:val="20"/>
                <w:szCs w:val="20"/>
              </w:rPr>
              <w:t>2</w:t>
            </w:r>
            <w:r w:rsidR="003D28B2" w:rsidRPr="00DF34CB">
              <w:rPr>
                <w:bCs/>
                <w:sz w:val="20"/>
                <w:szCs w:val="20"/>
              </w:rPr>
              <w:t xml:space="preserve"> (M1-M2)</w:t>
            </w:r>
          </w:p>
        </w:tc>
      </w:tr>
      <w:tr w:rsidR="004A4E4A" w:rsidRPr="00DF34CB" w14:paraId="2C30ABFB" w14:textId="77777777" w:rsidTr="002A3312">
        <w:trPr>
          <w:gridAfter w:val="1"/>
          <w:wAfter w:w="57" w:type="dxa"/>
          <w:trHeight w:val="284"/>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792AE8A" w14:textId="77777777" w:rsidR="004A4E4A" w:rsidRPr="00DF34CB" w:rsidRDefault="004A4E4A" w:rsidP="008A5473">
            <w:pPr>
              <w:pStyle w:val="STableCellDefault"/>
              <w:framePr w:wrap="auto" w:vAnchor="margin" w:xAlign="left" w:yAlign="inline"/>
              <w:suppressOverlap w:val="0"/>
              <w:rPr>
                <w:noProof w:val="0"/>
              </w:rPr>
            </w:pPr>
            <w:r w:rsidRPr="00DF34CB">
              <w:rPr>
                <w:noProof w:val="0"/>
              </w:rPr>
              <w:t>Lead partner</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13EAAF1" w14:textId="77777777" w:rsidR="004A4E4A" w:rsidRPr="00DF34CB" w:rsidRDefault="002A3312" w:rsidP="00084B73">
            <w:pPr>
              <w:rPr>
                <w:bCs/>
                <w:sz w:val="20"/>
                <w:szCs w:val="20"/>
              </w:rPr>
            </w:pPr>
            <w:r w:rsidRPr="00DF34CB">
              <w:rPr>
                <w:bCs/>
                <w:sz w:val="20"/>
                <w:szCs w:val="20"/>
              </w:rPr>
              <w:t>Main applicant</w:t>
            </w:r>
            <w:r w:rsidR="004A4E4A" w:rsidRPr="00DF34CB">
              <w:rPr>
                <w:bCs/>
                <w:sz w:val="20"/>
                <w:szCs w:val="20"/>
              </w:rPr>
              <w:t xml:space="preserve"> of the proposal</w:t>
            </w:r>
          </w:p>
        </w:tc>
      </w:tr>
      <w:tr w:rsidR="00AA44E7" w:rsidRPr="00DF34CB" w14:paraId="7306E641" w14:textId="77777777" w:rsidTr="002A3312">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2427A26" w14:textId="77777777" w:rsidR="00AA44E7" w:rsidRPr="00DF34CB" w:rsidRDefault="00AA44E7" w:rsidP="008A5473">
            <w:pPr>
              <w:pStyle w:val="STableCellDefault"/>
              <w:framePr w:wrap="auto" w:vAnchor="margin" w:xAlign="left" w:yAlign="inline"/>
              <w:suppressOverlap w:val="0"/>
              <w:rPr>
                <w:noProof w:val="0"/>
              </w:rPr>
            </w:pPr>
            <w:r w:rsidRPr="00DF34CB">
              <w:rPr>
                <w:noProof w:val="0"/>
              </w:rPr>
              <w:t>Other partners</w:t>
            </w:r>
            <w:r w:rsidR="004A4E4A" w:rsidRPr="00DF34CB">
              <w:rPr>
                <w:noProof w:val="0"/>
              </w:rPr>
              <w:t xml:space="preserve"> (if any)</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4E5F6" w14:textId="77777777" w:rsidR="00AA44E7"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r>
      <w:tr w:rsidR="002A3312" w:rsidRPr="00DF34CB" w14:paraId="55143E54" w14:textId="77777777" w:rsidTr="002A3312">
        <w:trPr>
          <w:gridAfter w:val="1"/>
          <w:wAfter w:w="57" w:type="dxa"/>
          <w:trHeight w:val="448"/>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6ABC4E49" w14:textId="0AD4D8A0" w:rsidR="002A3312" w:rsidRPr="00DF34CB" w:rsidRDefault="002A3312" w:rsidP="008A5473">
            <w:pPr>
              <w:pStyle w:val="STableCellDefault"/>
              <w:framePr w:wrap="auto" w:vAnchor="margin" w:xAlign="left" w:yAlign="inline"/>
              <w:suppressOverlap w:val="0"/>
              <w:rPr>
                <w:noProof w:val="0"/>
              </w:rPr>
            </w:pPr>
            <w:r w:rsidRPr="00DF34CB">
              <w:rPr>
                <w:noProof w:val="0"/>
              </w:rPr>
              <w:t>Resources allocation and role per partner</w:t>
            </w:r>
          </w:p>
        </w:tc>
      </w:tr>
      <w:tr w:rsidR="002A3312" w:rsidRPr="00DF34CB" w14:paraId="63984167" w14:textId="77777777" w:rsidTr="002A3312">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4A8075E" w14:textId="77777777" w:rsidR="002A3312" w:rsidRPr="00DF34CB" w:rsidRDefault="002A3312" w:rsidP="008A5473">
            <w:pPr>
              <w:pStyle w:val="STableCellDefault"/>
              <w:framePr w:wrap="auto" w:vAnchor="margin" w:xAlign="left" w:yAlign="inline"/>
              <w:suppressOverlap w:val="0"/>
              <w:rPr>
                <w:noProof w:val="0"/>
              </w:rPr>
            </w:pP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2F5560" w14:textId="77777777" w:rsidR="002A3312" w:rsidRPr="00DF34CB" w:rsidRDefault="002A3312" w:rsidP="008A5473">
            <w:pPr>
              <w:pStyle w:val="STableCellDefault"/>
              <w:framePr w:wrap="auto" w:vAnchor="margin" w:xAlign="left" w:yAlign="inline"/>
              <w:suppressOverlap w:val="0"/>
              <w:rPr>
                <w:noProof w:val="0"/>
              </w:rPr>
            </w:pPr>
            <w:r w:rsidRPr="00DF34CB">
              <w:rPr>
                <w:noProof w:val="0"/>
              </w:rPr>
              <w:t>Partner 1</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EB0E81" w14:textId="06FCEC0C" w:rsidR="002A3312" w:rsidRPr="00DF34CB" w:rsidRDefault="002A3312" w:rsidP="008A5473">
            <w:pPr>
              <w:pStyle w:val="STableCellDefault"/>
              <w:framePr w:wrap="auto" w:vAnchor="margin" w:xAlign="left" w:yAlign="inline"/>
              <w:suppressOverlap w:val="0"/>
              <w:rPr>
                <w:noProof w:val="0"/>
              </w:rPr>
            </w:pPr>
            <w:r w:rsidRPr="00DF34CB">
              <w:rPr>
                <w:noProof w:val="0"/>
              </w:rPr>
              <w:t>Partner</w:t>
            </w:r>
            <w:r w:rsidR="0012448D" w:rsidRPr="00DF34CB">
              <w:rPr>
                <w:noProof w:val="0"/>
              </w:rPr>
              <w:t>/Subcontractor</w:t>
            </w:r>
            <w:r w:rsidRPr="00DF34CB">
              <w:rPr>
                <w:noProof w:val="0"/>
              </w:rPr>
              <w:t xml:space="preserve"> 2</w:t>
            </w:r>
          </w:p>
        </w:tc>
      </w:tr>
      <w:tr w:rsidR="002A3312" w:rsidRPr="00DF34CB" w14:paraId="6023CD6A" w14:textId="77777777" w:rsidTr="002A3312">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1204C0" w14:textId="77777777" w:rsidR="002A3312" w:rsidRPr="00DF34CB" w:rsidRDefault="002A3312" w:rsidP="008A5473">
            <w:pPr>
              <w:pStyle w:val="STableCellDefault"/>
              <w:framePr w:wrap="auto" w:vAnchor="margin" w:xAlign="left" w:yAlign="inline"/>
              <w:suppressOverlap w:val="0"/>
              <w:rPr>
                <w:noProof w:val="0"/>
              </w:rPr>
            </w:pPr>
            <w:r w:rsidRPr="00DF34CB">
              <w:rPr>
                <w:noProof w:val="0"/>
              </w:rPr>
              <w:t>Person-Months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54D2F03" w14:textId="77777777" w:rsidR="002A3312"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116A32" w14:textId="77777777" w:rsidR="002A3312"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r>
      <w:tr w:rsidR="002A3312" w:rsidRPr="00DF34CB" w14:paraId="09625A87" w14:textId="77777777" w:rsidTr="002A3312">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88C3FC3" w14:textId="77777777" w:rsidR="002A3312" w:rsidRPr="00DF34CB" w:rsidRDefault="002A3312" w:rsidP="008A5473">
            <w:pPr>
              <w:pStyle w:val="STableCellDefault"/>
              <w:framePr w:wrap="auto" w:vAnchor="margin" w:xAlign="left" w:yAlign="inline"/>
              <w:suppressOverlap w:val="0"/>
              <w:rPr>
                <w:noProof w:val="0"/>
              </w:rPr>
            </w:pPr>
            <w:r w:rsidRPr="00DF34CB">
              <w:rPr>
                <w:noProof w:val="0"/>
              </w:rPr>
              <w:t>Main role</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776F708" w14:textId="77777777" w:rsidR="002A3312"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EFA38E" w14:textId="77777777" w:rsidR="002A3312"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r>
      <w:tr w:rsidR="00AA44E7" w:rsidRPr="00DF34CB" w14:paraId="795B0864" w14:textId="77777777" w:rsidTr="002A3312">
        <w:trPr>
          <w:gridAfter w:val="1"/>
          <w:wAfter w:w="57" w:type="dxa"/>
          <w:trHeight w:val="449"/>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1D379BA7" w14:textId="77777777" w:rsidR="00AA44E7" w:rsidRPr="00DF34CB" w:rsidRDefault="00AA44E7" w:rsidP="008A5473">
            <w:pPr>
              <w:pStyle w:val="STableCellDefault"/>
              <w:framePr w:wrap="auto" w:vAnchor="margin" w:xAlign="left" w:yAlign="inline"/>
              <w:suppressOverlap w:val="0"/>
              <w:rPr>
                <w:noProof w:val="0"/>
              </w:rPr>
            </w:pPr>
            <w:r w:rsidRPr="00DF34CB">
              <w:rPr>
                <w:noProof w:val="0"/>
              </w:rPr>
              <w:t>Objective of the Task</w:t>
            </w:r>
          </w:p>
        </w:tc>
      </w:tr>
      <w:tr w:rsidR="00AA44E7" w:rsidRPr="00DF34CB" w14:paraId="789D2F4B" w14:textId="77777777" w:rsidTr="002A3312">
        <w:trPr>
          <w:gridAfter w:val="1"/>
          <w:wAfter w:w="57" w:type="dxa"/>
          <w:trHeight w:val="824"/>
        </w:trPr>
        <w:tc>
          <w:tcPr>
            <w:tcW w:w="9628"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0E9E905" w14:textId="6F66A2AA" w:rsidR="00AA44E7" w:rsidRPr="00DF34CB" w:rsidRDefault="004A4E4A" w:rsidP="004A4E4A">
            <w:pPr>
              <w:pStyle w:val="Bullet1"/>
              <w:rPr>
                <w:sz w:val="20"/>
                <w:szCs w:val="20"/>
              </w:rPr>
            </w:pPr>
            <w:r w:rsidRPr="00DF34CB">
              <w:rPr>
                <w:sz w:val="20"/>
                <w:szCs w:val="20"/>
              </w:rPr>
              <w:t xml:space="preserve">The objective of the task is to define the scenario and the associated requirements specifications and KPIs of the </w:t>
            </w:r>
            <w:r w:rsidR="00512263" w:rsidRPr="00DF34CB">
              <w:rPr>
                <w:sz w:val="20"/>
                <w:szCs w:val="20"/>
              </w:rPr>
              <w:t>project</w:t>
            </w:r>
            <w:r w:rsidRPr="00DF34CB">
              <w:rPr>
                <w:sz w:val="20"/>
                <w:szCs w:val="20"/>
              </w:rPr>
              <w:t>. The requirements shall describe in detail all software/hardware specifications needed for implementation</w:t>
            </w:r>
            <w:r w:rsidR="003D28B2" w:rsidRPr="00DF34CB">
              <w:rPr>
                <w:sz w:val="20"/>
                <w:szCs w:val="20"/>
              </w:rPr>
              <w:t xml:space="preserve"> </w:t>
            </w:r>
          </w:p>
        </w:tc>
      </w:tr>
      <w:tr w:rsidR="00AA44E7" w:rsidRPr="00DF34CB" w14:paraId="5981FB45" w14:textId="77777777" w:rsidTr="002A3312">
        <w:trPr>
          <w:gridAfter w:val="1"/>
          <w:wAfter w:w="57" w:type="dxa"/>
          <w:trHeight w:val="403"/>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412C3F37" w14:textId="77777777" w:rsidR="00AA44E7" w:rsidRPr="00DF34CB" w:rsidRDefault="00AA44E7" w:rsidP="008A5473">
            <w:pPr>
              <w:pStyle w:val="STableCellDefault"/>
              <w:framePr w:wrap="auto" w:vAnchor="margin" w:xAlign="left" w:yAlign="inline"/>
              <w:suppressOverlap w:val="0"/>
              <w:rPr>
                <w:noProof w:val="0"/>
              </w:rPr>
            </w:pPr>
            <w:r w:rsidRPr="00DF34CB">
              <w:rPr>
                <w:noProof w:val="0"/>
              </w:rPr>
              <w:t>Description of Work</w:t>
            </w:r>
          </w:p>
        </w:tc>
      </w:tr>
      <w:tr w:rsidR="00AA44E7" w:rsidRPr="00DF34CB" w14:paraId="65640119" w14:textId="77777777" w:rsidTr="002A3312">
        <w:trPr>
          <w:gridAfter w:val="1"/>
          <w:wAfter w:w="57" w:type="dxa"/>
          <w:trHeight w:val="998"/>
        </w:trPr>
        <w:tc>
          <w:tcPr>
            <w:tcW w:w="9628" w:type="dxa"/>
            <w:gridSpan w:val="8"/>
            <w:tcBorders>
              <w:top w:val="single" w:sz="4" w:space="0" w:color="auto"/>
              <w:left w:val="single" w:sz="4" w:space="0" w:color="auto"/>
              <w:bottom w:val="single" w:sz="4" w:space="0" w:color="auto"/>
              <w:right w:val="single" w:sz="4" w:space="0" w:color="auto"/>
            </w:tcBorders>
          </w:tcPr>
          <w:p w14:paraId="6A915B2F" w14:textId="77777777" w:rsidR="00AA44E7" w:rsidRPr="00DF34CB" w:rsidRDefault="00AA44E7" w:rsidP="00AA44E7">
            <w:pPr>
              <w:pStyle w:val="Bullet1"/>
              <w:rPr>
                <w:sz w:val="20"/>
                <w:szCs w:val="20"/>
              </w:rPr>
            </w:pPr>
            <w:r w:rsidRPr="00DF34CB">
              <w:rPr>
                <w:sz w:val="20"/>
                <w:szCs w:val="20"/>
              </w:rPr>
              <w:t>[To be completed by the applicants]</w:t>
            </w:r>
          </w:p>
        </w:tc>
      </w:tr>
      <w:tr w:rsidR="002B456A" w:rsidRPr="00DF34CB" w14:paraId="2E04F2DC" w14:textId="77777777" w:rsidTr="002127EE">
        <w:trPr>
          <w:trHeight w:val="271"/>
          <w:tblHeader/>
        </w:trPr>
        <w:tc>
          <w:tcPr>
            <w:tcW w:w="9685" w:type="dxa"/>
            <w:gridSpan w:val="9"/>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1A619E5C" w14:textId="77777777" w:rsidR="002B456A" w:rsidRPr="00DF34CB" w:rsidRDefault="002B456A">
            <w:pPr>
              <w:pStyle w:val="STableHeading"/>
            </w:pPr>
            <w:r w:rsidRPr="00DF34CB">
              <w:t>Deliverable</w:t>
            </w:r>
          </w:p>
        </w:tc>
      </w:tr>
      <w:tr w:rsidR="00E0222E" w:rsidRPr="00DF34CB" w14:paraId="5F66A4E4" w14:textId="77777777" w:rsidTr="002127EE">
        <w:trPr>
          <w:trHeight w:val="276"/>
        </w:trPr>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EE5A7AF" w14:textId="77777777" w:rsidR="00E0222E" w:rsidRPr="00DF34CB" w:rsidRDefault="00E0222E" w:rsidP="008A5473">
            <w:pPr>
              <w:pStyle w:val="STableCellDefault"/>
              <w:framePr w:wrap="auto" w:vAnchor="margin" w:xAlign="left" w:yAlign="inline"/>
              <w:suppressOverlap w:val="0"/>
              <w:rPr>
                <w:noProof w:val="0"/>
              </w:rPr>
            </w:pPr>
            <w:r w:rsidRPr="00DF34CB">
              <w:rPr>
                <w:noProof w:val="0"/>
              </w:rPr>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5E9C2C" w14:textId="77777777" w:rsidR="00E0222E" w:rsidRPr="00DF34CB" w:rsidRDefault="00E0222E" w:rsidP="008A5473">
            <w:pPr>
              <w:pStyle w:val="STableCellDefault"/>
              <w:framePr w:wrap="auto" w:vAnchor="margin" w:xAlign="left" w:yAlign="inline"/>
              <w:suppressOverlap w:val="0"/>
              <w:rPr>
                <w:noProof w:val="0"/>
              </w:rPr>
            </w:pPr>
            <w:r w:rsidRPr="00DF34CB">
              <w:rPr>
                <w:noProof w:val="0"/>
              </w:rPr>
              <w:t>Title</w:t>
            </w:r>
          </w:p>
        </w:tc>
        <w:tc>
          <w:tcPr>
            <w:tcW w:w="9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9A1549" w14:textId="77777777" w:rsidR="00E0222E" w:rsidRPr="00DF34CB" w:rsidRDefault="00E0222E" w:rsidP="008A5473">
            <w:pPr>
              <w:pStyle w:val="STableCellDefault"/>
              <w:framePr w:wrap="auto" w:vAnchor="margin" w:xAlign="left" w:yAlign="inline"/>
              <w:suppressOverlap w:val="0"/>
              <w:rPr>
                <w:noProof w:val="0"/>
              </w:rPr>
            </w:pPr>
            <w:r w:rsidRPr="00DF34CB">
              <w:rPr>
                <w:noProof w:val="0"/>
              </w:rPr>
              <w:t>Type</w:t>
            </w:r>
          </w:p>
        </w:tc>
        <w:tc>
          <w:tcPr>
            <w:tcW w:w="176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2F4812" w14:textId="77777777" w:rsidR="00E0222E" w:rsidRPr="00DF34CB" w:rsidRDefault="00E0222E" w:rsidP="008A5473">
            <w:pPr>
              <w:pStyle w:val="STableCellDefault"/>
              <w:framePr w:wrap="auto" w:vAnchor="margin" w:xAlign="left" w:yAlign="inline"/>
              <w:suppressOverlap w:val="0"/>
              <w:rPr>
                <w:noProof w:val="0"/>
              </w:rPr>
            </w:pPr>
            <w:r w:rsidRPr="00DF34CB">
              <w:rPr>
                <w:noProof w:val="0"/>
              </w:rPr>
              <w:t>Dissemination Level</w:t>
            </w:r>
          </w:p>
        </w:tc>
        <w:tc>
          <w:tcPr>
            <w:tcW w:w="184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EC9701" w14:textId="77777777" w:rsidR="00E0222E" w:rsidRPr="00DF34CB" w:rsidRDefault="00E0222E" w:rsidP="008A5473">
            <w:pPr>
              <w:pStyle w:val="STableCellDefault"/>
              <w:framePr w:wrap="auto" w:vAnchor="margin" w:xAlign="left" w:yAlign="inline"/>
              <w:suppressOverlap w:val="0"/>
              <w:rPr>
                <w:noProof w:val="0"/>
              </w:rPr>
            </w:pPr>
            <w:r w:rsidRPr="00DF34CB">
              <w:rPr>
                <w:noProof w:val="0"/>
              </w:rPr>
              <w:t>Lead partner</w:t>
            </w:r>
          </w:p>
        </w:tc>
        <w:tc>
          <w:tcPr>
            <w:tcW w:w="104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469F19B" w14:textId="77777777" w:rsidR="00E0222E" w:rsidRPr="00DF34CB" w:rsidRDefault="00E0222E" w:rsidP="008A5473">
            <w:pPr>
              <w:pStyle w:val="STableCellDefault"/>
              <w:framePr w:wrap="auto" w:vAnchor="margin" w:xAlign="left" w:yAlign="inline"/>
              <w:suppressOverlap w:val="0"/>
              <w:rPr>
                <w:noProof w:val="0"/>
              </w:rPr>
            </w:pPr>
            <w:r w:rsidRPr="00DF34CB">
              <w:rPr>
                <w:noProof w:val="0"/>
              </w:rPr>
              <w:t>Due date</w:t>
            </w:r>
          </w:p>
        </w:tc>
      </w:tr>
      <w:tr w:rsidR="002127EE" w:rsidRPr="00DF34CB" w14:paraId="31C6BD0C" w14:textId="77777777" w:rsidTr="002127EE">
        <w:trPr>
          <w:trHeight w:val="276"/>
        </w:trPr>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D0BA02" w14:textId="77777777" w:rsidR="002127EE" w:rsidRPr="00DF34CB" w:rsidRDefault="002127EE" w:rsidP="002127EE">
            <w:r w:rsidRPr="00DF34CB">
              <w:rPr>
                <w:rFonts w:cs="Arial"/>
                <w:sz w:val="20"/>
                <w:szCs w:val="20"/>
              </w:rPr>
              <w:t>D1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7CD03F" w14:textId="0B73A359" w:rsidR="002127EE" w:rsidRPr="00DF34CB" w:rsidRDefault="002127EE" w:rsidP="002127EE">
            <w:pPr>
              <w:rPr>
                <w:rFonts w:cs="Arial"/>
                <w:sz w:val="20"/>
                <w:szCs w:val="20"/>
              </w:rPr>
            </w:pPr>
            <w:r w:rsidRPr="00DF34CB">
              <w:rPr>
                <w:rFonts w:cs="Arial"/>
                <w:sz w:val="20"/>
                <w:szCs w:val="20"/>
              </w:rPr>
              <w:t xml:space="preserve">Requirements specification </w:t>
            </w:r>
          </w:p>
        </w:tc>
        <w:tc>
          <w:tcPr>
            <w:tcW w:w="9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4DBB8F" w14:textId="77777777" w:rsidR="002127EE" w:rsidRPr="00DF34CB" w:rsidRDefault="002127EE" w:rsidP="002127EE">
            <w:pPr>
              <w:rPr>
                <w:rFonts w:cs="Arial"/>
                <w:sz w:val="20"/>
                <w:szCs w:val="20"/>
              </w:rPr>
            </w:pPr>
            <w:r w:rsidRPr="00DF34CB">
              <w:rPr>
                <w:rFonts w:cs="Arial"/>
                <w:sz w:val="20"/>
                <w:szCs w:val="20"/>
              </w:rPr>
              <w:t>Report</w:t>
            </w:r>
          </w:p>
        </w:tc>
        <w:tc>
          <w:tcPr>
            <w:tcW w:w="176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21190A" w14:textId="77777777" w:rsidR="002127EE" w:rsidRPr="00DF34CB" w:rsidRDefault="002127EE" w:rsidP="002127EE">
            <w:pPr>
              <w:rPr>
                <w:rFonts w:cs="Arial"/>
                <w:sz w:val="20"/>
                <w:szCs w:val="20"/>
              </w:rPr>
            </w:pPr>
            <w:r w:rsidRPr="00DF34CB">
              <w:rPr>
                <w:rFonts w:cs="Arial"/>
                <w:sz w:val="20"/>
                <w:szCs w:val="20"/>
              </w:rPr>
              <w:t>Confidential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CA8866" w14:textId="77777777" w:rsidR="002127EE" w:rsidRPr="00DF34CB" w:rsidRDefault="002127EE" w:rsidP="002127EE">
            <w:pPr>
              <w:rPr>
                <w:rFonts w:cs="Arial"/>
                <w:sz w:val="20"/>
                <w:szCs w:val="20"/>
              </w:rPr>
            </w:pPr>
            <w:r w:rsidRPr="00DF34CB">
              <w:rPr>
                <w:sz w:val="20"/>
                <w:szCs w:val="20"/>
              </w:rPr>
              <w:t>[To be completed by the applicants]</w:t>
            </w:r>
          </w:p>
        </w:tc>
        <w:tc>
          <w:tcPr>
            <w:tcW w:w="104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DF7CE1" w14:textId="77777777" w:rsidR="002127EE" w:rsidRPr="00DF34CB" w:rsidRDefault="002127EE" w:rsidP="002127EE">
            <w:pPr>
              <w:rPr>
                <w:rFonts w:cs="Arial"/>
                <w:sz w:val="20"/>
                <w:szCs w:val="20"/>
              </w:rPr>
            </w:pPr>
            <w:r w:rsidRPr="00DF34CB">
              <w:rPr>
                <w:rFonts w:cs="Arial"/>
                <w:sz w:val="20"/>
                <w:szCs w:val="20"/>
              </w:rPr>
              <w:t>M2</w:t>
            </w:r>
          </w:p>
        </w:tc>
      </w:tr>
      <w:tr w:rsidR="002127EE" w:rsidRPr="00DF34CB" w14:paraId="6E112406" w14:textId="77777777" w:rsidTr="002127EE">
        <w:trPr>
          <w:trHeight w:val="420"/>
        </w:trPr>
        <w:tc>
          <w:tcPr>
            <w:tcW w:w="9685" w:type="dxa"/>
            <w:gridSpan w:val="9"/>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304F5232" w14:textId="77777777" w:rsidR="002127EE" w:rsidRPr="00DF34CB" w:rsidRDefault="002127EE" w:rsidP="008A5473">
            <w:pPr>
              <w:pStyle w:val="STableCellDefault"/>
              <w:framePr w:wrap="auto" w:vAnchor="margin" w:xAlign="left" w:yAlign="inline"/>
              <w:suppressOverlap w:val="0"/>
              <w:rPr>
                <w:noProof w:val="0"/>
              </w:rPr>
            </w:pPr>
            <w:r w:rsidRPr="00DF34CB">
              <w:rPr>
                <w:noProof w:val="0"/>
              </w:rPr>
              <w:t>Description of the deliverable</w:t>
            </w:r>
          </w:p>
        </w:tc>
      </w:tr>
      <w:tr w:rsidR="002127EE" w:rsidRPr="00DF34CB" w14:paraId="0763C652" w14:textId="77777777" w:rsidTr="002127EE">
        <w:trPr>
          <w:trHeight w:val="276"/>
        </w:trPr>
        <w:tc>
          <w:tcPr>
            <w:tcW w:w="9685"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9FEE8C" w14:textId="3918E014" w:rsidR="002127EE" w:rsidRPr="00DF34CB" w:rsidRDefault="002127EE" w:rsidP="008A5473">
            <w:pPr>
              <w:pStyle w:val="STableCellDefault"/>
              <w:framePr w:wrap="auto" w:vAnchor="margin" w:xAlign="left" w:yAlign="inline"/>
              <w:suppressOverlap w:val="0"/>
              <w:rPr>
                <w:noProof w:val="0"/>
              </w:rPr>
            </w:pPr>
            <w:r w:rsidRPr="00DF34CB">
              <w:rPr>
                <w:noProof w:val="0"/>
              </w:rPr>
              <w:t>The deliverable will include the following sections</w:t>
            </w:r>
            <w:r w:rsidR="00B03610" w:rsidRPr="00DF34CB">
              <w:rPr>
                <w:noProof w:val="0"/>
              </w:rPr>
              <w:t xml:space="preserve"> and is expected to a maximum of 20 pages</w:t>
            </w:r>
            <w:r w:rsidRPr="00DF34CB">
              <w:rPr>
                <w:noProof w:val="0"/>
              </w:rPr>
              <w:t>:</w:t>
            </w:r>
          </w:p>
          <w:p w14:paraId="6C8F27C8" w14:textId="77777777" w:rsidR="002127EE" w:rsidRPr="00DF34CB" w:rsidRDefault="002127EE" w:rsidP="00DF34CB">
            <w:pPr>
              <w:pStyle w:val="STableCellDefault"/>
              <w:framePr w:wrap="auto" w:vAnchor="margin" w:xAlign="left" w:yAlign="inline"/>
              <w:numPr>
                <w:ilvl w:val="0"/>
                <w:numId w:val="3"/>
              </w:numPr>
              <w:suppressOverlap w:val="0"/>
              <w:rPr>
                <w:noProof w:val="0"/>
              </w:rPr>
            </w:pPr>
            <w:r w:rsidRPr="00DF34CB">
              <w:rPr>
                <w:noProof w:val="0"/>
              </w:rPr>
              <w:t>Scenario</w:t>
            </w:r>
          </w:p>
          <w:p w14:paraId="4AF602F7" w14:textId="77777777" w:rsidR="002127EE" w:rsidRPr="00DF34CB" w:rsidRDefault="002127EE" w:rsidP="00DF34CB">
            <w:pPr>
              <w:pStyle w:val="STableCellDefault"/>
              <w:framePr w:wrap="auto" w:vAnchor="margin" w:xAlign="left" w:yAlign="inline"/>
              <w:numPr>
                <w:ilvl w:val="0"/>
                <w:numId w:val="3"/>
              </w:numPr>
              <w:suppressOverlap w:val="0"/>
              <w:rPr>
                <w:noProof w:val="0"/>
              </w:rPr>
            </w:pPr>
            <w:r w:rsidRPr="00DF34CB">
              <w:rPr>
                <w:noProof w:val="0"/>
              </w:rPr>
              <w:t>Requirements</w:t>
            </w:r>
          </w:p>
          <w:p w14:paraId="5ADC995E" w14:textId="77777777" w:rsidR="002127EE" w:rsidRPr="00DF34CB" w:rsidRDefault="002127EE" w:rsidP="00DF34CB">
            <w:pPr>
              <w:pStyle w:val="STableCellDefault"/>
              <w:framePr w:wrap="auto" w:vAnchor="margin" w:xAlign="left" w:yAlign="inline"/>
              <w:numPr>
                <w:ilvl w:val="0"/>
                <w:numId w:val="3"/>
              </w:numPr>
              <w:suppressOverlap w:val="0"/>
              <w:rPr>
                <w:noProof w:val="0"/>
              </w:rPr>
            </w:pPr>
            <w:r w:rsidRPr="00DF34CB">
              <w:rPr>
                <w:noProof w:val="0"/>
              </w:rPr>
              <w:t>KPIs</w:t>
            </w:r>
          </w:p>
          <w:p w14:paraId="5BF48A9B" w14:textId="77777777" w:rsidR="002127EE" w:rsidRPr="00DF34CB" w:rsidRDefault="002127EE" w:rsidP="00DF34CB">
            <w:pPr>
              <w:pStyle w:val="STableCellDefault"/>
              <w:framePr w:wrap="auto" w:vAnchor="margin" w:xAlign="left" w:yAlign="inline"/>
              <w:numPr>
                <w:ilvl w:val="0"/>
                <w:numId w:val="3"/>
              </w:numPr>
              <w:suppressOverlap w:val="0"/>
              <w:rPr>
                <w:noProof w:val="0"/>
              </w:rPr>
            </w:pPr>
            <w:r w:rsidRPr="00DF34CB">
              <w:rPr>
                <w:noProof w:val="0"/>
              </w:rPr>
              <w:t>High-Level Architecture / Specification of what will be implemented</w:t>
            </w:r>
          </w:p>
          <w:p w14:paraId="4F7645E2" w14:textId="77777777" w:rsidR="002127EE" w:rsidRPr="00DF34CB" w:rsidRDefault="002127EE" w:rsidP="00DF34CB">
            <w:pPr>
              <w:pStyle w:val="STableCellDefault"/>
              <w:framePr w:wrap="auto" w:vAnchor="margin" w:xAlign="left" w:yAlign="inline"/>
              <w:numPr>
                <w:ilvl w:val="0"/>
                <w:numId w:val="3"/>
              </w:numPr>
              <w:suppressOverlap w:val="0"/>
              <w:rPr>
                <w:noProof w:val="0"/>
              </w:rPr>
            </w:pPr>
            <w:r w:rsidRPr="00DF34CB">
              <w:rPr>
                <w:noProof w:val="0"/>
              </w:rPr>
              <w:t>Clear description of how it fits in to the ZDMP ecosystem of the future and which components will be used now</w:t>
            </w:r>
          </w:p>
        </w:tc>
      </w:tr>
    </w:tbl>
    <w:p w14:paraId="19BBFBC0" w14:textId="77777777" w:rsidR="00CF6F89" w:rsidRPr="00DF34CB" w:rsidRDefault="00CF6F89">
      <w:pPr>
        <w:suppressAutoHyphens w:val="0"/>
        <w:ind w:left="357" w:hanging="357"/>
      </w:pPr>
      <w:r w:rsidRPr="00DF34CB">
        <w:br w:type="page"/>
      </w:r>
    </w:p>
    <w:tbl>
      <w:tblPr>
        <w:tblStyle w:val="Formatvorlage1"/>
        <w:tblpPr w:bottomFromText="142" w:vertAnchor="text" w:tblpXSpec="center" w:tblpY="1"/>
        <w:tblOverlap w:val="never"/>
        <w:tblW w:w="9921" w:type="dxa"/>
        <w:tblLayout w:type="fixed"/>
        <w:tblLook w:val="04A0" w:firstRow="1" w:lastRow="0" w:firstColumn="1" w:lastColumn="0" w:noHBand="0" w:noVBand="1"/>
      </w:tblPr>
      <w:tblGrid>
        <w:gridCol w:w="562"/>
        <w:gridCol w:w="1560"/>
        <w:gridCol w:w="1984"/>
        <w:gridCol w:w="928"/>
        <w:gridCol w:w="841"/>
        <w:gridCol w:w="1002"/>
        <w:gridCol w:w="1775"/>
        <w:gridCol w:w="976"/>
        <w:gridCol w:w="293"/>
      </w:tblGrid>
      <w:tr w:rsidR="0003670C" w:rsidRPr="00DF34CB" w14:paraId="5B20D264" w14:textId="77777777" w:rsidTr="0012448D">
        <w:trPr>
          <w:gridAfter w:val="1"/>
          <w:cnfStyle w:val="100000000000" w:firstRow="1" w:lastRow="0" w:firstColumn="0" w:lastColumn="0" w:oddVBand="0" w:evenVBand="0" w:oddHBand="0" w:evenHBand="0" w:firstRowFirstColumn="0" w:firstRowLastColumn="0" w:lastRowFirstColumn="0" w:lastRowLastColumn="0"/>
          <w:wAfter w:w="293" w:type="dxa"/>
          <w:trHeight w:val="271"/>
          <w:tblHeader/>
        </w:trPr>
        <w:tc>
          <w:tcPr>
            <w:tcW w:w="2122" w:type="dxa"/>
            <w:gridSpan w:val="2"/>
            <w:tcBorders>
              <w:top w:val="single" w:sz="4" w:space="0" w:color="auto"/>
              <w:left w:val="single" w:sz="4" w:space="0" w:color="auto"/>
              <w:bottom w:val="single" w:sz="4" w:space="0" w:color="auto"/>
              <w:right w:val="single" w:sz="4" w:space="0" w:color="auto"/>
            </w:tcBorders>
            <w:shd w:val="clear" w:color="auto" w:fill="C0504D" w:themeFill="accent2"/>
            <w:hideMark/>
          </w:tcPr>
          <w:p w14:paraId="67507935" w14:textId="77777777" w:rsidR="0003670C" w:rsidRPr="00A650AD" w:rsidRDefault="0003670C">
            <w:pPr>
              <w:pStyle w:val="STableHeading"/>
              <w:rPr>
                <w:b/>
                <w:bCs w:val="0"/>
              </w:rPr>
            </w:pPr>
            <w:r w:rsidRPr="00A650AD">
              <w:rPr>
                <w:b/>
                <w:bCs w:val="0"/>
              </w:rPr>
              <w:lastRenderedPageBreak/>
              <w:t>Task Number</w:t>
            </w:r>
          </w:p>
        </w:tc>
        <w:tc>
          <w:tcPr>
            <w:tcW w:w="7506" w:type="dxa"/>
            <w:gridSpan w:val="6"/>
            <w:tcBorders>
              <w:top w:val="single" w:sz="4" w:space="0" w:color="auto"/>
              <w:left w:val="single" w:sz="4" w:space="0" w:color="auto"/>
              <w:bottom w:val="single" w:sz="4" w:space="0" w:color="auto"/>
              <w:right w:val="single" w:sz="4" w:space="0" w:color="auto"/>
            </w:tcBorders>
            <w:shd w:val="clear" w:color="auto" w:fill="C0504D" w:themeFill="accent2"/>
            <w:hideMark/>
          </w:tcPr>
          <w:p w14:paraId="1546E08A" w14:textId="30CCD5BC" w:rsidR="0003670C" w:rsidRPr="00A650AD" w:rsidRDefault="0003670C">
            <w:pPr>
              <w:pStyle w:val="STableHeading"/>
              <w:rPr>
                <w:b/>
                <w:bCs w:val="0"/>
              </w:rPr>
            </w:pPr>
            <w:r w:rsidRPr="00A650AD">
              <w:rPr>
                <w:b/>
                <w:bCs w:val="0"/>
              </w:rPr>
              <w:t>2</w:t>
            </w:r>
            <w:r w:rsidR="003D28B2" w:rsidRPr="00A650AD">
              <w:rPr>
                <w:b/>
                <w:bCs w:val="0"/>
              </w:rPr>
              <w:t>: Set</w:t>
            </w:r>
            <w:r w:rsidR="00457287" w:rsidRPr="00A650AD">
              <w:rPr>
                <w:b/>
                <w:bCs w:val="0"/>
              </w:rPr>
              <w:t xml:space="preserve"> </w:t>
            </w:r>
            <w:r w:rsidR="003D28B2" w:rsidRPr="00A650AD">
              <w:rPr>
                <w:b/>
                <w:bCs w:val="0"/>
              </w:rPr>
              <w:t>U</w:t>
            </w:r>
            <w:r w:rsidR="00457287" w:rsidRPr="00A650AD">
              <w:rPr>
                <w:b/>
                <w:bCs w:val="0"/>
              </w:rPr>
              <w:t>p</w:t>
            </w:r>
          </w:p>
        </w:tc>
      </w:tr>
      <w:tr w:rsidR="0003670C" w:rsidRPr="00DF34CB" w14:paraId="7B6D1110" w14:textId="77777777" w:rsidTr="0012448D">
        <w:trPr>
          <w:gridAfter w:val="1"/>
          <w:wAfter w:w="293" w:type="dxa"/>
          <w:trHeight w:val="276"/>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5343261"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Task title</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E7D63DF" w14:textId="6E4E3A10" w:rsidR="0003670C" w:rsidRPr="00DF34CB" w:rsidRDefault="003D28B2" w:rsidP="008A5473">
            <w:pPr>
              <w:pStyle w:val="STableCellDefault"/>
              <w:framePr w:wrap="auto" w:vAnchor="margin" w:xAlign="left" w:yAlign="inline"/>
              <w:suppressOverlap w:val="0"/>
              <w:rPr>
                <w:noProof w:val="0"/>
              </w:rPr>
            </w:pPr>
            <w:r w:rsidRPr="00DF34CB">
              <w:rPr>
                <w:noProof w:val="0"/>
              </w:rPr>
              <w:t>S</w:t>
            </w:r>
            <w:r w:rsidR="0003670C" w:rsidRPr="00DF34CB">
              <w:rPr>
                <w:noProof w:val="0"/>
              </w:rPr>
              <w:t>etup</w:t>
            </w:r>
          </w:p>
        </w:tc>
      </w:tr>
      <w:tr w:rsidR="0003670C" w:rsidRPr="00DF34CB" w14:paraId="478BB2F3" w14:textId="77777777" w:rsidTr="0012448D">
        <w:trPr>
          <w:gridAfter w:val="1"/>
          <w:wAfter w:w="293" w:type="dxa"/>
          <w:trHeight w:val="265"/>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23495B7"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Task duration</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6604D8B" w14:textId="77777777" w:rsidR="0003670C" w:rsidRPr="00DF34CB" w:rsidRDefault="0003670C" w:rsidP="0039429A">
            <w:pPr>
              <w:rPr>
                <w:bCs/>
                <w:sz w:val="20"/>
                <w:szCs w:val="20"/>
              </w:rPr>
            </w:pPr>
            <w:r w:rsidRPr="00DF34CB">
              <w:rPr>
                <w:bCs/>
                <w:sz w:val="20"/>
                <w:szCs w:val="20"/>
              </w:rPr>
              <w:t>M</w:t>
            </w:r>
            <w:r w:rsidR="002127EE" w:rsidRPr="00DF34CB">
              <w:rPr>
                <w:bCs/>
                <w:sz w:val="20"/>
                <w:szCs w:val="20"/>
              </w:rPr>
              <w:t>2</w:t>
            </w:r>
            <w:r w:rsidRPr="00DF34CB">
              <w:rPr>
                <w:bCs/>
                <w:sz w:val="20"/>
                <w:szCs w:val="20"/>
              </w:rPr>
              <w:t xml:space="preserve"> </w:t>
            </w:r>
            <w:r w:rsidR="002127EE" w:rsidRPr="00DF34CB">
              <w:rPr>
                <w:bCs/>
                <w:sz w:val="20"/>
                <w:szCs w:val="20"/>
              </w:rPr>
              <w:t>–</w:t>
            </w:r>
            <w:r w:rsidRPr="00DF34CB">
              <w:rPr>
                <w:bCs/>
                <w:sz w:val="20"/>
                <w:szCs w:val="20"/>
              </w:rPr>
              <w:t xml:space="preserve"> M</w:t>
            </w:r>
            <w:r w:rsidR="002127EE" w:rsidRPr="00DF34CB">
              <w:rPr>
                <w:bCs/>
                <w:sz w:val="20"/>
                <w:szCs w:val="20"/>
              </w:rPr>
              <w:t>3</w:t>
            </w:r>
            <w:r w:rsidRPr="00DF34CB">
              <w:rPr>
                <w:bCs/>
                <w:sz w:val="20"/>
                <w:szCs w:val="20"/>
              </w:rPr>
              <w:t xml:space="preserve"> </w:t>
            </w:r>
          </w:p>
        </w:tc>
      </w:tr>
      <w:tr w:rsidR="002127EE" w:rsidRPr="00DF34CB" w14:paraId="49B93FB5" w14:textId="77777777" w:rsidTr="0012448D">
        <w:trPr>
          <w:gridAfter w:val="1"/>
          <w:wAfter w:w="293" w:type="dxa"/>
          <w:trHeight w:val="284"/>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55CEBDE" w14:textId="77777777" w:rsidR="002127EE" w:rsidRPr="00DF34CB" w:rsidRDefault="002127EE" w:rsidP="008A5473">
            <w:pPr>
              <w:pStyle w:val="STableCellDefault"/>
              <w:framePr w:wrap="auto" w:vAnchor="margin" w:xAlign="left" w:yAlign="inline"/>
              <w:suppressOverlap w:val="0"/>
              <w:rPr>
                <w:noProof w:val="0"/>
              </w:rPr>
            </w:pPr>
            <w:r w:rsidRPr="00DF34CB">
              <w:rPr>
                <w:noProof w:val="0"/>
              </w:rPr>
              <w:t>Lead partner</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18A73" w14:textId="00585995" w:rsidR="002127EE" w:rsidRPr="00DF34CB" w:rsidRDefault="002127EE" w:rsidP="002127EE">
            <w:pPr>
              <w:rPr>
                <w:bCs/>
                <w:sz w:val="20"/>
                <w:szCs w:val="20"/>
              </w:rPr>
            </w:pPr>
            <w:r w:rsidRPr="00DF34CB">
              <w:rPr>
                <w:sz w:val="20"/>
                <w:szCs w:val="20"/>
              </w:rPr>
              <w:t>[To be completed by the applicants</w:t>
            </w:r>
            <w:r w:rsidR="003D28B2" w:rsidRPr="00DF34CB">
              <w:rPr>
                <w:sz w:val="20"/>
                <w:szCs w:val="20"/>
              </w:rPr>
              <w:t xml:space="preserve"> – most likely to be the Primary SME</w:t>
            </w:r>
            <w:r w:rsidRPr="00DF34CB">
              <w:rPr>
                <w:sz w:val="20"/>
                <w:szCs w:val="20"/>
              </w:rPr>
              <w:t>]</w:t>
            </w:r>
          </w:p>
        </w:tc>
      </w:tr>
      <w:tr w:rsidR="002127EE" w:rsidRPr="00DF34CB" w14:paraId="1DAA9796" w14:textId="77777777" w:rsidTr="0012448D">
        <w:trPr>
          <w:gridAfter w:val="1"/>
          <w:wAfter w:w="293"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2CDEC1A" w14:textId="77777777" w:rsidR="002127EE" w:rsidRPr="00DF34CB" w:rsidRDefault="002127EE" w:rsidP="008A5473">
            <w:pPr>
              <w:pStyle w:val="STableCellDefault"/>
              <w:framePr w:wrap="auto" w:vAnchor="margin" w:xAlign="left" w:yAlign="inline"/>
              <w:suppressOverlap w:val="0"/>
              <w:rPr>
                <w:noProof w:val="0"/>
              </w:rPr>
            </w:pPr>
            <w:r w:rsidRPr="00DF34CB">
              <w:rPr>
                <w:noProof w:val="0"/>
              </w:rPr>
              <w:t>Other partners (if any)</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78A20" w14:textId="77777777" w:rsidR="002127EE" w:rsidRPr="00DF34CB" w:rsidRDefault="002127EE" w:rsidP="008A5473">
            <w:pPr>
              <w:pStyle w:val="STableCellDefault"/>
              <w:framePr w:wrap="auto" w:vAnchor="margin" w:xAlign="left" w:yAlign="inline"/>
              <w:suppressOverlap w:val="0"/>
              <w:rPr>
                <w:noProof w:val="0"/>
              </w:rPr>
            </w:pPr>
            <w:r w:rsidRPr="00DF34CB">
              <w:rPr>
                <w:noProof w:val="0"/>
              </w:rPr>
              <w:t>[To be completed by the applicants]</w:t>
            </w:r>
          </w:p>
        </w:tc>
      </w:tr>
      <w:tr w:rsidR="002127EE" w:rsidRPr="00DF34CB" w14:paraId="1934B42D" w14:textId="77777777" w:rsidTr="0012448D">
        <w:trPr>
          <w:gridAfter w:val="1"/>
          <w:wAfter w:w="293" w:type="dxa"/>
          <w:trHeight w:val="448"/>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3486248B" w14:textId="3B92A152" w:rsidR="002127EE" w:rsidRPr="00DF34CB" w:rsidRDefault="002127EE" w:rsidP="008A5473">
            <w:pPr>
              <w:pStyle w:val="STableCellDefault"/>
              <w:framePr w:wrap="auto" w:vAnchor="margin" w:xAlign="left" w:yAlign="inline"/>
              <w:suppressOverlap w:val="0"/>
              <w:rPr>
                <w:noProof w:val="0"/>
              </w:rPr>
            </w:pPr>
            <w:r w:rsidRPr="00DF34CB">
              <w:rPr>
                <w:noProof w:val="0"/>
              </w:rPr>
              <w:t>Resources allocation and role per partner</w:t>
            </w:r>
          </w:p>
        </w:tc>
      </w:tr>
      <w:tr w:rsidR="002127EE" w:rsidRPr="00DF34CB" w14:paraId="0F98902C" w14:textId="77777777" w:rsidTr="0012448D">
        <w:trPr>
          <w:gridAfter w:val="1"/>
          <w:wAfter w:w="293"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F0E75C" w14:textId="77777777" w:rsidR="002127EE" w:rsidRPr="00DF34CB" w:rsidRDefault="002127EE" w:rsidP="008A5473">
            <w:pPr>
              <w:pStyle w:val="STableCellDefault"/>
              <w:framePr w:wrap="auto" w:vAnchor="margin" w:xAlign="left" w:yAlign="inline"/>
              <w:suppressOverlap w:val="0"/>
              <w:rPr>
                <w:noProof w:val="0"/>
              </w:rPr>
            </w:pP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E87310" w14:textId="77777777" w:rsidR="002127EE" w:rsidRPr="00DF34CB" w:rsidRDefault="002127EE" w:rsidP="008A5473">
            <w:pPr>
              <w:pStyle w:val="STableCellDefault"/>
              <w:framePr w:wrap="auto" w:vAnchor="margin" w:xAlign="left" w:yAlign="inline"/>
              <w:suppressOverlap w:val="0"/>
              <w:rPr>
                <w:noProof w:val="0"/>
              </w:rPr>
            </w:pPr>
            <w:r w:rsidRPr="00DF34CB">
              <w:rPr>
                <w:noProof w:val="0"/>
              </w:rPr>
              <w:t>Partner 1</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9300F5" w14:textId="03ED25D9" w:rsidR="002127EE" w:rsidRPr="00DF34CB" w:rsidRDefault="0012448D" w:rsidP="008A5473">
            <w:pPr>
              <w:pStyle w:val="STableCellDefault"/>
              <w:framePr w:wrap="auto" w:vAnchor="margin" w:xAlign="left" w:yAlign="inline"/>
              <w:suppressOverlap w:val="0"/>
              <w:rPr>
                <w:noProof w:val="0"/>
              </w:rPr>
            </w:pPr>
            <w:r w:rsidRPr="00DF34CB">
              <w:rPr>
                <w:noProof w:val="0"/>
              </w:rPr>
              <w:t>Partner/Subcontractor 2</w:t>
            </w:r>
          </w:p>
        </w:tc>
      </w:tr>
      <w:tr w:rsidR="002127EE" w:rsidRPr="00DF34CB" w14:paraId="4981E4B8" w14:textId="77777777" w:rsidTr="0012448D">
        <w:trPr>
          <w:gridAfter w:val="1"/>
          <w:wAfter w:w="293"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DFA14D" w14:textId="77777777" w:rsidR="002127EE" w:rsidRPr="00DF34CB" w:rsidRDefault="002127EE" w:rsidP="008A5473">
            <w:pPr>
              <w:pStyle w:val="STableCellDefault"/>
              <w:framePr w:wrap="auto" w:vAnchor="margin" w:xAlign="left" w:yAlign="inline"/>
              <w:suppressOverlap w:val="0"/>
              <w:rPr>
                <w:noProof w:val="0"/>
              </w:rPr>
            </w:pPr>
            <w:r w:rsidRPr="00DF34CB">
              <w:rPr>
                <w:noProof w:val="0"/>
              </w:rPr>
              <w:t>Person-Months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03C0574" w14:textId="77777777" w:rsidR="002127EE" w:rsidRPr="00DF34CB" w:rsidRDefault="002127EE" w:rsidP="008A5473">
            <w:pPr>
              <w:pStyle w:val="STableCellDefault"/>
              <w:framePr w:wrap="auto" w:vAnchor="margin" w:xAlign="left" w:yAlign="inline"/>
              <w:suppressOverlap w:val="0"/>
              <w:rPr>
                <w:noProof w:val="0"/>
              </w:rPr>
            </w:pPr>
            <w:r w:rsidRPr="00DF34CB">
              <w:rPr>
                <w:noProof w:val="0"/>
              </w:rPr>
              <w:t>[To be completed by the applicants]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A9FDFF" w14:textId="77777777" w:rsidR="002127EE" w:rsidRPr="00DF34CB" w:rsidRDefault="002127EE" w:rsidP="008A5473">
            <w:pPr>
              <w:pStyle w:val="STableCellDefault"/>
              <w:framePr w:wrap="auto" w:vAnchor="margin" w:xAlign="left" w:yAlign="inline"/>
              <w:suppressOverlap w:val="0"/>
              <w:rPr>
                <w:noProof w:val="0"/>
              </w:rPr>
            </w:pPr>
            <w:r w:rsidRPr="00DF34CB">
              <w:rPr>
                <w:noProof w:val="0"/>
              </w:rPr>
              <w:t>[To be completed by the applicants]</w:t>
            </w:r>
          </w:p>
        </w:tc>
      </w:tr>
      <w:tr w:rsidR="002127EE" w:rsidRPr="00DF34CB" w14:paraId="1F080817" w14:textId="77777777" w:rsidTr="0012448D">
        <w:trPr>
          <w:gridAfter w:val="1"/>
          <w:wAfter w:w="293"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3052D1" w14:textId="77777777" w:rsidR="002127EE" w:rsidRPr="00DF34CB" w:rsidRDefault="002127EE" w:rsidP="008A5473">
            <w:pPr>
              <w:pStyle w:val="STableCellDefault"/>
              <w:framePr w:wrap="auto" w:vAnchor="margin" w:xAlign="left" w:yAlign="inline"/>
              <w:suppressOverlap w:val="0"/>
              <w:rPr>
                <w:noProof w:val="0"/>
              </w:rPr>
            </w:pPr>
            <w:r w:rsidRPr="00DF34CB">
              <w:rPr>
                <w:noProof w:val="0"/>
              </w:rPr>
              <w:t>Main role</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E5EBF3" w14:textId="77777777" w:rsidR="002127EE" w:rsidRPr="00DF34CB" w:rsidRDefault="002127EE" w:rsidP="008A5473">
            <w:pPr>
              <w:pStyle w:val="STableCellDefault"/>
              <w:framePr w:wrap="auto" w:vAnchor="margin" w:xAlign="left" w:yAlign="inline"/>
              <w:suppressOverlap w:val="0"/>
              <w:rPr>
                <w:noProof w:val="0"/>
              </w:rPr>
            </w:pPr>
            <w:r w:rsidRPr="00DF34CB">
              <w:rPr>
                <w:noProof w:val="0"/>
              </w:rPr>
              <w:t>[To be completed by the applicants]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699A2D2" w14:textId="77777777" w:rsidR="002127EE" w:rsidRPr="00DF34CB" w:rsidRDefault="002127EE" w:rsidP="008A5473">
            <w:pPr>
              <w:pStyle w:val="STableCellDefault"/>
              <w:framePr w:wrap="auto" w:vAnchor="margin" w:xAlign="left" w:yAlign="inline"/>
              <w:suppressOverlap w:val="0"/>
              <w:rPr>
                <w:noProof w:val="0"/>
              </w:rPr>
            </w:pPr>
            <w:r w:rsidRPr="00DF34CB">
              <w:rPr>
                <w:noProof w:val="0"/>
              </w:rPr>
              <w:t>[To be completed by the applicants]</w:t>
            </w:r>
          </w:p>
        </w:tc>
      </w:tr>
      <w:tr w:rsidR="002127EE" w:rsidRPr="00DF34CB" w14:paraId="1B259A61" w14:textId="77777777" w:rsidTr="0012448D">
        <w:trPr>
          <w:gridAfter w:val="1"/>
          <w:wAfter w:w="293" w:type="dxa"/>
          <w:trHeight w:val="449"/>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122B1DDE" w14:textId="77777777" w:rsidR="002127EE" w:rsidRPr="00DF34CB" w:rsidRDefault="002127EE" w:rsidP="008A5473">
            <w:pPr>
              <w:pStyle w:val="STableCellDefault"/>
              <w:framePr w:wrap="auto" w:vAnchor="margin" w:xAlign="left" w:yAlign="inline"/>
              <w:suppressOverlap w:val="0"/>
              <w:rPr>
                <w:noProof w:val="0"/>
              </w:rPr>
            </w:pPr>
            <w:r w:rsidRPr="00DF34CB">
              <w:rPr>
                <w:noProof w:val="0"/>
              </w:rPr>
              <w:t>Objective of the Task</w:t>
            </w:r>
          </w:p>
        </w:tc>
      </w:tr>
      <w:tr w:rsidR="002127EE" w:rsidRPr="00DF34CB" w14:paraId="782CF426" w14:textId="77777777" w:rsidTr="0012448D">
        <w:trPr>
          <w:gridAfter w:val="1"/>
          <w:wAfter w:w="293" w:type="dxa"/>
          <w:trHeight w:val="824"/>
        </w:trPr>
        <w:tc>
          <w:tcPr>
            <w:tcW w:w="9628"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A02EB8" w14:textId="57CE083E" w:rsidR="002127EE" w:rsidRPr="00DF34CB" w:rsidRDefault="002127EE" w:rsidP="002127EE">
            <w:pPr>
              <w:pStyle w:val="Bullet1"/>
              <w:rPr>
                <w:sz w:val="20"/>
                <w:szCs w:val="20"/>
              </w:rPr>
            </w:pPr>
            <w:r w:rsidRPr="00DF34CB">
              <w:rPr>
                <w:sz w:val="20"/>
                <w:szCs w:val="20"/>
              </w:rPr>
              <w:t xml:space="preserve">The objective of the task is to setup the </w:t>
            </w:r>
            <w:r w:rsidR="00512263" w:rsidRPr="00DF34CB">
              <w:rPr>
                <w:sz w:val="20"/>
                <w:szCs w:val="20"/>
              </w:rPr>
              <w:t>technical aspects of the project</w:t>
            </w:r>
            <w:r w:rsidRPr="00DF34CB">
              <w:rPr>
                <w:sz w:val="20"/>
                <w:szCs w:val="20"/>
              </w:rPr>
              <w:t>. The specifications about the how, why</w:t>
            </w:r>
            <w:r w:rsidR="00BA3ABB" w:rsidRPr="00DF34CB">
              <w:rPr>
                <w:sz w:val="20"/>
                <w:szCs w:val="20"/>
              </w:rPr>
              <w:t>,</w:t>
            </w:r>
            <w:r w:rsidRPr="00DF34CB">
              <w:rPr>
                <w:sz w:val="20"/>
                <w:szCs w:val="20"/>
              </w:rPr>
              <w:t xml:space="preserve"> and where </w:t>
            </w:r>
            <w:r w:rsidR="00512263" w:rsidRPr="00DF34CB">
              <w:rPr>
                <w:sz w:val="20"/>
                <w:szCs w:val="20"/>
              </w:rPr>
              <w:t>it</w:t>
            </w:r>
            <w:r w:rsidRPr="00DF34CB">
              <w:rPr>
                <w:sz w:val="20"/>
                <w:szCs w:val="20"/>
              </w:rPr>
              <w:t xml:space="preserve"> will be implemented and if any specific procedures are followed</w:t>
            </w:r>
            <w:r w:rsidR="0088290A" w:rsidRPr="00DF34CB">
              <w:rPr>
                <w:sz w:val="20"/>
                <w:szCs w:val="20"/>
              </w:rPr>
              <w:t xml:space="preserve">, should be </w:t>
            </w:r>
            <w:r w:rsidRPr="00DF34CB">
              <w:rPr>
                <w:sz w:val="20"/>
                <w:szCs w:val="20"/>
              </w:rPr>
              <w:t>described in this task</w:t>
            </w:r>
            <w:r w:rsidR="0088290A" w:rsidRPr="00DF34CB">
              <w:rPr>
                <w:sz w:val="20"/>
                <w:szCs w:val="20"/>
              </w:rPr>
              <w:t>.</w:t>
            </w:r>
            <w:r w:rsidR="003D28B2" w:rsidRPr="00DF34CB">
              <w:rPr>
                <w:sz w:val="20"/>
                <w:szCs w:val="20"/>
              </w:rPr>
              <w:t xml:space="preserve"> Note that this is not just about the documentation of this</w:t>
            </w:r>
            <w:r w:rsidR="00512263" w:rsidRPr="00DF34CB">
              <w:rPr>
                <w:sz w:val="20"/>
                <w:szCs w:val="20"/>
              </w:rPr>
              <w:t>,</w:t>
            </w:r>
            <w:r w:rsidR="003D28B2" w:rsidRPr="00DF34CB">
              <w:rPr>
                <w:sz w:val="20"/>
                <w:szCs w:val="20"/>
              </w:rPr>
              <w:t xml:space="preserve"> but any practical set up and configuration</w:t>
            </w:r>
          </w:p>
        </w:tc>
      </w:tr>
      <w:tr w:rsidR="002127EE" w:rsidRPr="00DF34CB" w14:paraId="4EA21D40" w14:textId="77777777" w:rsidTr="0012448D">
        <w:trPr>
          <w:gridAfter w:val="1"/>
          <w:wAfter w:w="293" w:type="dxa"/>
          <w:trHeight w:val="403"/>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6F9F558E" w14:textId="77777777" w:rsidR="002127EE" w:rsidRPr="00DF34CB" w:rsidRDefault="002127EE" w:rsidP="008A5473">
            <w:pPr>
              <w:pStyle w:val="STableCellDefault"/>
              <w:framePr w:wrap="auto" w:vAnchor="margin" w:xAlign="left" w:yAlign="inline"/>
              <w:suppressOverlap w:val="0"/>
              <w:rPr>
                <w:noProof w:val="0"/>
              </w:rPr>
            </w:pPr>
            <w:r w:rsidRPr="00DF34CB">
              <w:rPr>
                <w:noProof w:val="0"/>
              </w:rPr>
              <w:t>Description of Work</w:t>
            </w:r>
          </w:p>
        </w:tc>
      </w:tr>
      <w:tr w:rsidR="002127EE" w:rsidRPr="00DF34CB" w14:paraId="55A0E22F" w14:textId="77777777" w:rsidTr="0012448D">
        <w:trPr>
          <w:gridAfter w:val="1"/>
          <w:wAfter w:w="293" w:type="dxa"/>
          <w:trHeight w:val="998"/>
        </w:trPr>
        <w:tc>
          <w:tcPr>
            <w:tcW w:w="9628" w:type="dxa"/>
            <w:gridSpan w:val="8"/>
            <w:tcBorders>
              <w:top w:val="single" w:sz="4" w:space="0" w:color="auto"/>
              <w:left w:val="single" w:sz="4" w:space="0" w:color="auto"/>
              <w:bottom w:val="single" w:sz="4" w:space="0" w:color="auto"/>
              <w:right w:val="single" w:sz="4" w:space="0" w:color="auto"/>
            </w:tcBorders>
          </w:tcPr>
          <w:p w14:paraId="3C48F30C" w14:textId="77777777" w:rsidR="002127EE" w:rsidRPr="00DF34CB" w:rsidRDefault="002127EE" w:rsidP="002127EE">
            <w:pPr>
              <w:pStyle w:val="Bullet1"/>
              <w:rPr>
                <w:sz w:val="20"/>
                <w:szCs w:val="20"/>
              </w:rPr>
            </w:pPr>
            <w:r w:rsidRPr="00DF34CB">
              <w:rPr>
                <w:sz w:val="20"/>
                <w:szCs w:val="20"/>
              </w:rPr>
              <w:t>[To be completed by the applicants]</w:t>
            </w:r>
          </w:p>
        </w:tc>
      </w:tr>
      <w:tr w:rsidR="0003670C" w:rsidRPr="00DF34CB" w14:paraId="3BD8A7CA" w14:textId="77777777" w:rsidTr="0012448D">
        <w:trPr>
          <w:trHeight w:val="271"/>
          <w:tblHeader/>
        </w:trPr>
        <w:tc>
          <w:tcPr>
            <w:tcW w:w="9921" w:type="dxa"/>
            <w:gridSpan w:val="9"/>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05EBA2FE" w14:textId="77777777" w:rsidR="0003670C" w:rsidRPr="00DF34CB" w:rsidRDefault="0003670C">
            <w:pPr>
              <w:pStyle w:val="STableHeading"/>
            </w:pPr>
            <w:r w:rsidRPr="00DF34CB">
              <w:t>Deliverable</w:t>
            </w:r>
          </w:p>
        </w:tc>
      </w:tr>
      <w:tr w:rsidR="0003670C" w:rsidRPr="00DF34CB" w14:paraId="5AC0A4A8" w14:textId="77777777" w:rsidTr="0012448D">
        <w:trPr>
          <w:trHeight w:val="276"/>
        </w:trPr>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1A9CF19"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7A95F8"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Title</w:t>
            </w:r>
          </w:p>
        </w:tc>
        <w:tc>
          <w:tcPr>
            <w:tcW w:w="9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BD84B85"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Type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3D61F5C"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Dissemination Level</w:t>
            </w:r>
          </w:p>
        </w:tc>
        <w:tc>
          <w:tcPr>
            <w:tcW w:w="17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87DD195"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Lead partner</w:t>
            </w:r>
          </w:p>
        </w:tc>
        <w:tc>
          <w:tcPr>
            <w:tcW w:w="126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DE0DB5"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Due date</w:t>
            </w:r>
          </w:p>
        </w:tc>
      </w:tr>
      <w:tr w:rsidR="0003670C" w:rsidRPr="00DF34CB" w14:paraId="6410B895" w14:textId="77777777" w:rsidTr="0012448D">
        <w:trPr>
          <w:trHeight w:val="276"/>
        </w:trPr>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799AF2" w14:textId="77777777" w:rsidR="0003670C" w:rsidRPr="00DF34CB" w:rsidRDefault="0003670C" w:rsidP="0039429A">
            <w:r w:rsidRPr="00DF34CB">
              <w:rPr>
                <w:rFonts w:cs="Arial"/>
                <w:sz w:val="20"/>
                <w:szCs w:val="20"/>
              </w:rPr>
              <w:t>D</w:t>
            </w:r>
            <w:r w:rsidR="00747C1E" w:rsidRPr="00DF34CB">
              <w:rPr>
                <w:rFonts w:cs="Arial"/>
                <w:sz w:val="20"/>
                <w:szCs w:val="20"/>
              </w:rPr>
              <w:t>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3A0E8D" w14:textId="77777777" w:rsidR="0003670C" w:rsidRPr="00DF34CB" w:rsidRDefault="0003670C" w:rsidP="0039429A">
            <w:pPr>
              <w:rPr>
                <w:rFonts w:cs="Arial"/>
                <w:sz w:val="20"/>
                <w:szCs w:val="20"/>
              </w:rPr>
            </w:pPr>
            <w:r w:rsidRPr="00DF34CB">
              <w:rPr>
                <w:rFonts w:cs="Arial"/>
                <w:sz w:val="20"/>
                <w:szCs w:val="20"/>
              </w:rPr>
              <w:t>Experimental setup</w:t>
            </w:r>
          </w:p>
        </w:tc>
        <w:tc>
          <w:tcPr>
            <w:tcW w:w="9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4D32DB" w14:textId="77777777" w:rsidR="0003670C" w:rsidRPr="00DF34CB" w:rsidRDefault="0003670C" w:rsidP="0039429A">
            <w:pPr>
              <w:rPr>
                <w:rFonts w:cs="Arial"/>
                <w:sz w:val="20"/>
                <w:szCs w:val="20"/>
              </w:rPr>
            </w:pPr>
            <w:r w:rsidRPr="00DF34CB">
              <w:rPr>
                <w:rFonts w:cs="Arial"/>
                <w:sz w:val="20"/>
                <w:szCs w:val="20"/>
              </w:rPr>
              <w:t>Dem</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A4CA4F" w14:textId="77777777" w:rsidR="0003670C" w:rsidRPr="00DF34CB" w:rsidRDefault="0003670C" w:rsidP="0039429A">
            <w:pPr>
              <w:rPr>
                <w:rFonts w:cs="Arial"/>
                <w:sz w:val="20"/>
                <w:szCs w:val="20"/>
              </w:rPr>
            </w:pPr>
            <w:r w:rsidRPr="00DF34CB">
              <w:rPr>
                <w:rFonts w:cs="Arial"/>
                <w:sz w:val="20"/>
                <w:szCs w:val="20"/>
              </w:rPr>
              <w:t>Confidential</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20EDE" w14:textId="77777777" w:rsidR="0003670C" w:rsidRPr="00DF34CB" w:rsidRDefault="00747C1E" w:rsidP="0039429A">
            <w:pPr>
              <w:rPr>
                <w:rFonts w:cs="Arial"/>
                <w:sz w:val="20"/>
                <w:szCs w:val="20"/>
              </w:rPr>
            </w:pPr>
            <w:r w:rsidRPr="00DF34CB">
              <w:rPr>
                <w:sz w:val="20"/>
                <w:szCs w:val="20"/>
              </w:rPr>
              <w:t>[To be completed by the applicants]</w:t>
            </w:r>
          </w:p>
        </w:tc>
        <w:tc>
          <w:tcPr>
            <w:tcW w:w="126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313024" w14:textId="77777777" w:rsidR="0003670C" w:rsidRPr="00DF34CB" w:rsidRDefault="0003670C" w:rsidP="0039429A">
            <w:pPr>
              <w:rPr>
                <w:rFonts w:cs="Arial"/>
                <w:sz w:val="20"/>
                <w:szCs w:val="20"/>
              </w:rPr>
            </w:pPr>
            <w:r w:rsidRPr="00DF34CB">
              <w:rPr>
                <w:rFonts w:cs="Arial"/>
                <w:sz w:val="20"/>
                <w:szCs w:val="20"/>
              </w:rPr>
              <w:t>M</w:t>
            </w:r>
            <w:r w:rsidR="002127EE" w:rsidRPr="00DF34CB">
              <w:rPr>
                <w:rFonts w:cs="Arial"/>
                <w:sz w:val="20"/>
                <w:szCs w:val="20"/>
              </w:rPr>
              <w:t>3</w:t>
            </w:r>
          </w:p>
        </w:tc>
      </w:tr>
      <w:tr w:rsidR="0003670C" w:rsidRPr="00DF34CB" w14:paraId="61E1BE48" w14:textId="77777777" w:rsidTr="0012448D">
        <w:trPr>
          <w:trHeight w:val="420"/>
        </w:trPr>
        <w:tc>
          <w:tcPr>
            <w:tcW w:w="9921" w:type="dxa"/>
            <w:gridSpan w:val="9"/>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70860E5B"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Description of the deliverable</w:t>
            </w:r>
          </w:p>
        </w:tc>
      </w:tr>
      <w:tr w:rsidR="0003670C" w:rsidRPr="00DF34CB" w14:paraId="3A45EFE5" w14:textId="77777777" w:rsidTr="0012448D">
        <w:trPr>
          <w:trHeight w:val="276"/>
        </w:trPr>
        <w:tc>
          <w:tcPr>
            <w:tcW w:w="9921"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4DA880" w14:textId="7E63D8DE" w:rsidR="0003670C" w:rsidRPr="00DF34CB" w:rsidRDefault="00B03610" w:rsidP="008A5473">
            <w:pPr>
              <w:pStyle w:val="STableCellDefault"/>
              <w:framePr w:wrap="auto" w:vAnchor="margin" w:xAlign="left" w:yAlign="inline"/>
              <w:suppressOverlap w:val="0"/>
              <w:rPr>
                <w:noProof w:val="0"/>
              </w:rPr>
            </w:pPr>
            <w:r w:rsidRPr="00DF34CB">
              <w:rPr>
                <w:noProof w:val="0"/>
              </w:rPr>
              <w:t xml:space="preserve">Whilst the </w:t>
            </w:r>
            <w:r w:rsidR="0003670C" w:rsidRPr="00DF34CB">
              <w:rPr>
                <w:noProof w:val="0"/>
              </w:rPr>
              <w:t xml:space="preserve">deliverable </w:t>
            </w:r>
            <w:r w:rsidRPr="00DF34CB">
              <w:rPr>
                <w:noProof w:val="0"/>
              </w:rPr>
              <w:t>is the projects practical set it, a set of</w:t>
            </w:r>
            <w:r w:rsidR="00512263" w:rsidRPr="00DF34CB">
              <w:rPr>
                <w:noProof w:val="0"/>
              </w:rPr>
              <w:t xml:space="preserve"> </w:t>
            </w:r>
            <w:r w:rsidR="0003670C" w:rsidRPr="00DF34CB">
              <w:rPr>
                <w:noProof w:val="0"/>
              </w:rPr>
              <w:t xml:space="preserve">presentation slides </w:t>
            </w:r>
            <w:r w:rsidRPr="00DF34CB">
              <w:rPr>
                <w:noProof w:val="0"/>
              </w:rPr>
              <w:t>to explain this would also be required to be reviewed</w:t>
            </w:r>
          </w:p>
        </w:tc>
      </w:tr>
    </w:tbl>
    <w:p w14:paraId="28110347" w14:textId="77777777" w:rsidR="0003670C" w:rsidRPr="00DF34CB" w:rsidRDefault="0003670C" w:rsidP="0003670C">
      <w:pPr>
        <w:pStyle w:val="BodyText"/>
      </w:pPr>
    </w:p>
    <w:p w14:paraId="2FB78187" w14:textId="77777777" w:rsidR="0003670C" w:rsidRPr="00DF34CB" w:rsidRDefault="0003670C" w:rsidP="0003670C">
      <w:pPr>
        <w:suppressAutoHyphens w:val="0"/>
        <w:ind w:left="357" w:hanging="357"/>
      </w:pPr>
      <w:r w:rsidRPr="00DF34CB">
        <w:br w:type="page"/>
      </w:r>
    </w:p>
    <w:p w14:paraId="2DF0DD81" w14:textId="77777777" w:rsidR="0003670C" w:rsidRPr="00DF34CB" w:rsidRDefault="0003670C" w:rsidP="00FA0DC7">
      <w:pPr>
        <w:pStyle w:val="BodyText"/>
      </w:pPr>
    </w:p>
    <w:tbl>
      <w:tblPr>
        <w:tblStyle w:val="Formatvorlage1"/>
        <w:tblpPr w:bottomFromText="142" w:vertAnchor="text" w:tblpXSpec="center" w:tblpY="1"/>
        <w:tblOverlap w:val="never"/>
        <w:tblW w:w="9685" w:type="dxa"/>
        <w:tblLayout w:type="fixed"/>
        <w:tblLook w:val="04A0" w:firstRow="1" w:lastRow="0" w:firstColumn="1" w:lastColumn="0" w:noHBand="0" w:noVBand="1"/>
      </w:tblPr>
      <w:tblGrid>
        <w:gridCol w:w="704"/>
        <w:gridCol w:w="1418"/>
        <w:gridCol w:w="1984"/>
        <w:gridCol w:w="928"/>
        <w:gridCol w:w="841"/>
        <w:gridCol w:w="783"/>
        <w:gridCol w:w="1842"/>
        <w:gridCol w:w="1128"/>
        <w:gridCol w:w="57"/>
      </w:tblGrid>
      <w:tr w:rsidR="00AE4686" w:rsidRPr="00DF34CB" w14:paraId="6D0B4DDC" w14:textId="77777777" w:rsidTr="0012448D">
        <w:trPr>
          <w:gridAfter w:val="1"/>
          <w:cnfStyle w:val="100000000000" w:firstRow="1" w:lastRow="0" w:firstColumn="0" w:lastColumn="0" w:oddVBand="0" w:evenVBand="0" w:oddHBand="0" w:evenHBand="0" w:firstRowFirstColumn="0" w:firstRowLastColumn="0" w:lastRowFirstColumn="0" w:lastRowLastColumn="0"/>
          <w:wAfter w:w="57" w:type="dxa"/>
          <w:trHeight w:val="271"/>
          <w:tblHeader/>
        </w:trPr>
        <w:tc>
          <w:tcPr>
            <w:tcW w:w="2122" w:type="dxa"/>
            <w:gridSpan w:val="2"/>
            <w:tcBorders>
              <w:top w:val="single" w:sz="4" w:space="0" w:color="auto"/>
              <w:left w:val="single" w:sz="4" w:space="0" w:color="auto"/>
              <w:bottom w:val="single" w:sz="4" w:space="0" w:color="auto"/>
              <w:right w:val="single" w:sz="4" w:space="0" w:color="auto"/>
            </w:tcBorders>
            <w:shd w:val="clear" w:color="auto" w:fill="C0504D" w:themeFill="accent2"/>
            <w:hideMark/>
          </w:tcPr>
          <w:p w14:paraId="0C6E5FF4" w14:textId="77777777" w:rsidR="00AE4686" w:rsidRPr="00A650AD" w:rsidRDefault="00AE4686">
            <w:pPr>
              <w:pStyle w:val="STableHeading"/>
              <w:rPr>
                <w:b/>
                <w:bCs w:val="0"/>
              </w:rPr>
            </w:pPr>
            <w:r w:rsidRPr="00A650AD">
              <w:rPr>
                <w:b/>
                <w:bCs w:val="0"/>
              </w:rPr>
              <w:t>Task Number</w:t>
            </w:r>
          </w:p>
        </w:tc>
        <w:tc>
          <w:tcPr>
            <w:tcW w:w="7506" w:type="dxa"/>
            <w:gridSpan w:val="6"/>
            <w:tcBorders>
              <w:top w:val="single" w:sz="4" w:space="0" w:color="auto"/>
              <w:left w:val="single" w:sz="4" w:space="0" w:color="auto"/>
              <w:bottom w:val="single" w:sz="4" w:space="0" w:color="auto"/>
              <w:right w:val="single" w:sz="4" w:space="0" w:color="auto"/>
            </w:tcBorders>
            <w:shd w:val="clear" w:color="auto" w:fill="C0504D" w:themeFill="accent2"/>
            <w:hideMark/>
          </w:tcPr>
          <w:p w14:paraId="0163CF10" w14:textId="207D9AFB" w:rsidR="00AE4686" w:rsidRPr="00A650AD" w:rsidRDefault="0003670C">
            <w:pPr>
              <w:pStyle w:val="STableHeading"/>
              <w:rPr>
                <w:b/>
                <w:bCs w:val="0"/>
              </w:rPr>
            </w:pPr>
            <w:r w:rsidRPr="00A650AD">
              <w:rPr>
                <w:b/>
                <w:bCs w:val="0"/>
              </w:rPr>
              <w:t>3</w:t>
            </w:r>
            <w:r w:rsidR="00512263" w:rsidRPr="00A650AD">
              <w:rPr>
                <w:b/>
                <w:bCs w:val="0"/>
              </w:rPr>
              <w:t>: Implementation</w:t>
            </w:r>
          </w:p>
        </w:tc>
      </w:tr>
      <w:tr w:rsidR="00AE4686" w:rsidRPr="00DF34CB" w14:paraId="6AFDA941" w14:textId="77777777" w:rsidTr="0012448D">
        <w:trPr>
          <w:gridAfter w:val="1"/>
          <w:wAfter w:w="57" w:type="dxa"/>
          <w:trHeight w:val="276"/>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5B6E1D7"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Task title</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402D04B" w14:textId="4A622CB3" w:rsidR="00AE4686" w:rsidRPr="00DF34CB" w:rsidRDefault="00655BDE" w:rsidP="008A5473">
            <w:pPr>
              <w:pStyle w:val="STableCellDefault"/>
              <w:framePr w:wrap="auto" w:vAnchor="margin" w:xAlign="left" w:yAlign="inline"/>
              <w:suppressOverlap w:val="0"/>
              <w:rPr>
                <w:noProof w:val="0"/>
              </w:rPr>
            </w:pPr>
            <w:r w:rsidRPr="00DF34CB">
              <w:rPr>
                <w:noProof w:val="0"/>
              </w:rPr>
              <w:t xml:space="preserve">Implementation of the </w:t>
            </w:r>
            <w:r w:rsidR="00512263" w:rsidRPr="00DF34CB">
              <w:rPr>
                <w:noProof w:val="0"/>
              </w:rPr>
              <w:t>technical aspects of the project</w:t>
            </w:r>
          </w:p>
        </w:tc>
      </w:tr>
      <w:tr w:rsidR="00AE4686" w:rsidRPr="00DF34CB" w14:paraId="3674A4C8" w14:textId="77777777" w:rsidTr="0012448D">
        <w:trPr>
          <w:gridAfter w:val="1"/>
          <w:wAfter w:w="57" w:type="dxa"/>
          <w:trHeight w:val="265"/>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05324EA"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Task duration</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0BBFA0D" w14:textId="7CAC4E68" w:rsidR="00AE4686" w:rsidRPr="00DF34CB" w:rsidRDefault="00655BDE" w:rsidP="00084B73">
            <w:pPr>
              <w:rPr>
                <w:bCs/>
                <w:sz w:val="20"/>
                <w:szCs w:val="20"/>
              </w:rPr>
            </w:pPr>
            <w:r w:rsidRPr="00DF34CB">
              <w:rPr>
                <w:bCs/>
                <w:sz w:val="20"/>
                <w:szCs w:val="20"/>
              </w:rPr>
              <w:t>M</w:t>
            </w:r>
            <w:r w:rsidR="00E5422E" w:rsidRPr="00DF34CB">
              <w:rPr>
                <w:bCs/>
                <w:sz w:val="20"/>
                <w:szCs w:val="20"/>
              </w:rPr>
              <w:t>3</w:t>
            </w:r>
            <w:r w:rsidRPr="00DF34CB">
              <w:rPr>
                <w:bCs/>
                <w:sz w:val="20"/>
                <w:szCs w:val="20"/>
              </w:rPr>
              <w:t xml:space="preserve"> </w:t>
            </w:r>
            <w:r w:rsidR="00E5422E" w:rsidRPr="00DF34CB">
              <w:rPr>
                <w:bCs/>
                <w:sz w:val="20"/>
                <w:szCs w:val="20"/>
              </w:rPr>
              <w:t>–</w:t>
            </w:r>
            <w:r w:rsidRPr="00DF34CB">
              <w:rPr>
                <w:bCs/>
                <w:sz w:val="20"/>
                <w:szCs w:val="20"/>
              </w:rPr>
              <w:t xml:space="preserve"> M</w:t>
            </w:r>
            <w:r w:rsidR="00512263" w:rsidRPr="00DF34CB">
              <w:rPr>
                <w:bCs/>
                <w:sz w:val="20"/>
                <w:szCs w:val="20"/>
              </w:rPr>
              <w:t>8</w:t>
            </w:r>
          </w:p>
        </w:tc>
      </w:tr>
      <w:tr w:rsidR="00AE4686" w:rsidRPr="00DF34CB" w14:paraId="04C2D53F" w14:textId="77777777" w:rsidTr="0012448D">
        <w:trPr>
          <w:gridAfter w:val="1"/>
          <w:wAfter w:w="57" w:type="dxa"/>
          <w:trHeight w:val="284"/>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3E26140"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Lead partner</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EB9B0DD" w14:textId="7948E948" w:rsidR="00AE4686" w:rsidRPr="00DF34CB" w:rsidRDefault="00747C1E" w:rsidP="00084B73">
            <w:pPr>
              <w:rPr>
                <w:bCs/>
                <w:sz w:val="20"/>
                <w:szCs w:val="20"/>
              </w:rPr>
            </w:pPr>
            <w:r w:rsidRPr="00DF34CB">
              <w:rPr>
                <w:sz w:val="20"/>
                <w:szCs w:val="20"/>
              </w:rPr>
              <w:t>[To be completed by the applicants</w:t>
            </w:r>
            <w:r w:rsidR="00B03610" w:rsidRPr="00DF34CB">
              <w:rPr>
                <w:sz w:val="20"/>
                <w:szCs w:val="20"/>
              </w:rPr>
              <w:t xml:space="preserve"> – most likely to be the Primary SME]</w:t>
            </w:r>
          </w:p>
        </w:tc>
      </w:tr>
      <w:tr w:rsidR="00AE4686" w:rsidRPr="00DF34CB" w14:paraId="4695D121" w14:textId="77777777" w:rsidTr="0012448D">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17B85E3"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Other partners (if any)</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C318D" w14:textId="77777777" w:rsidR="00AE4686"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r>
      <w:tr w:rsidR="00637DD5" w:rsidRPr="00DF34CB" w14:paraId="095A7E36" w14:textId="77777777" w:rsidTr="0012448D">
        <w:trPr>
          <w:gridAfter w:val="1"/>
          <w:wAfter w:w="57" w:type="dxa"/>
          <w:trHeight w:val="448"/>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7C84AFD5" w14:textId="24D5ED51" w:rsidR="00637DD5" w:rsidRPr="00DF34CB" w:rsidRDefault="00637DD5" w:rsidP="008A5473">
            <w:pPr>
              <w:pStyle w:val="STableCellDefault"/>
              <w:framePr w:wrap="auto" w:vAnchor="margin" w:xAlign="left" w:yAlign="inline"/>
              <w:suppressOverlap w:val="0"/>
              <w:rPr>
                <w:noProof w:val="0"/>
              </w:rPr>
            </w:pPr>
            <w:r w:rsidRPr="00DF34CB">
              <w:rPr>
                <w:noProof w:val="0"/>
              </w:rPr>
              <w:t>Resources allocation and role per partn</w:t>
            </w:r>
            <w:r w:rsidR="0055684C" w:rsidRPr="00DF34CB">
              <w:rPr>
                <w:noProof w:val="0"/>
              </w:rPr>
              <w:t>er</w:t>
            </w:r>
          </w:p>
        </w:tc>
      </w:tr>
      <w:tr w:rsidR="00637DD5" w:rsidRPr="00DF34CB" w14:paraId="26BDC4A5" w14:textId="77777777" w:rsidTr="0012448D">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A88C98" w14:textId="77777777" w:rsidR="00637DD5" w:rsidRPr="00DF34CB" w:rsidRDefault="00637DD5" w:rsidP="008A5473">
            <w:pPr>
              <w:pStyle w:val="STableCellDefault"/>
              <w:framePr w:wrap="auto" w:vAnchor="margin" w:xAlign="left" w:yAlign="inline"/>
              <w:suppressOverlap w:val="0"/>
              <w:rPr>
                <w:noProof w:val="0"/>
              </w:rPr>
            </w:pP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0269F27" w14:textId="77777777" w:rsidR="00637DD5" w:rsidRPr="00DF34CB" w:rsidRDefault="00637DD5" w:rsidP="008A5473">
            <w:pPr>
              <w:pStyle w:val="STableCellDefault"/>
              <w:framePr w:wrap="auto" w:vAnchor="margin" w:xAlign="left" w:yAlign="inline"/>
              <w:suppressOverlap w:val="0"/>
              <w:rPr>
                <w:noProof w:val="0"/>
              </w:rPr>
            </w:pPr>
            <w:r w:rsidRPr="00DF34CB">
              <w:rPr>
                <w:noProof w:val="0"/>
              </w:rPr>
              <w:t>Partner 1</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B45F6D" w14:textId="0ECE5EC1" w:rsidR="00637DD5" w:rsidRPr="00DF34CB" w:rsidRDefault="0012448D" w:rsidP="008A5473">
            <w:pPr>
              <w:pStyle w:val="STableCellDefault"/>
              <w:framePr w:wrap="auto" w:vAnchor="margin" w:xAlign="left" w:yAlign="inline"/>
              <w:suppressOverlap w:val="0"/>
              <w:rPr>
                <w:noProof w:val="0"/>
              </w:rPr>
            </w:pPr>
            <w:r w:rsidRPr="00DF34CB">
              <w:rPr>
                <w:noProof w:val="0"/>
              </w:rPr>
              <w:t>Partner/Subcontractor 2</w:t>
            </w:r>
          </w:p>
        </w:tc>
      </w:tr>
      <w:tr w:rsidR="00637DD5" w:rsidRPr="00DF34CB" w14:paraId="64AA7ACD" w14:textId="77777777" w:rsidTr="0012448D">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92DC4EF" w14:textId="77777777" w:rsidR="00637DD5" w:rsidRPr="00DF34CB" w:rsidRDefault="00637DD5" w:rsidP="008A5473">
            <w:pPr>
              <w:pStyle w:val="STableCellDefault"/>
              <w:framePr w:wrap="auto" w:vAnchor="margin" w:xAlign="left" w:yAlign="inline"/>
              <w:suppressOverlap w:val="0"/>
              <w:rPr>
                <w:noProof w:val="0"/>
              </w:rPr>
            </w:pPr>
            <w:r w:rsidRPr="00DF34CB">
              <w:rPr>
                <w:noProof w:val="0"/>
              </w:rPr>
              <w:t>Person-Months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E8DA3E" w14:textId="77777777" w:rsidR="00637DD5"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09590F" w14:textId="77777777" w:rsidR="00637DD5"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r>
      <w:tr w:rsidR="00637DD5" w:rsidRPr="00DF34CB" w14:paraId="13049DBD" w14:textId="77777777" w:rsidTr="0012448D">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B35E8F4" w14:textId="77777777" w:rsidR="00637DD5" w:rsidRPr="00DF34CB" w:rsidRDefault="00637DD5" w:rsidP="008A5473">
            <w:pPr>
              <w:pStyle w:val="STableCellDefault"/>
              <w:framePr w:wrap="auto" w:vAnchor="margin" w:xAlign="left" w:yAlign="inline"/>
              <w:suppressOverlap w:val="0"/>
              <w:rPr>
                <w:noProof w:val="0"/>
              </w:rPr>
            </w:pPr>
            <w:r w:rsidRPr="00DF34CB">
              <w:rPr>
                <w:noProof w:val="0"/>
              </w:rPr>
              <w:t>Main role</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36DAB7" w14:textId="77777777" w:rsidR="00637DD5"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7184E7" w14:textId="77777777" w:rsidR="00637DD5"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r>
      <w:tr w:rsidR="00637DD5" w:rsidRPr="00DF34CB" w14:paraId="09150703" w14:textId="77777777" w:rsidTr="0012448D">
        <w:trPr>
          <w:gridAfter w:val="1"/>
          <w:wAfter w:w="57" w:type="dxa"/>
          <w:trHeight w:val="449"/>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33240D0A" w14:textId="77777777" w:rsidR="00637DD5" w:rsidRPr="00DF34CB" w:rsidRDefault="00637DD5" w:rsidP="008A5473">
            <w:pPr>
              <w:pStyle w:val="STableCellDefault"/>
              <w:framePr w:wrap="auto" w:vAnchor="margin" w:xAlign="left" w:yAlign="inline"/>
              <w:suppressOverlap w:val="0"/>
              <w:rPr>
                <w:noProof w:val="0"/>
              </w:rPr>
            </w:pPr>
            <w:r w:rsidRPr="00DF34CB">
              <w:rPr>
                <w:noProof w:val="0"/>
              </w:rPr>
              <w:t>Objective of the Task</w:t>
            </w:r>
          </w:p>
        </w:tc>
      </w:tr>
      <w:tr w:rsidR="00637DD5" w:rsidRPr="00DF34CB" w14:paraId="4335199B" w14:textId="77777777" w:rsidTr="0012448D">
        <w:trPr>
          <w:gridAfter w:val="1"/>
          <w:wAfter w:w="57" w:type="dxa"/>
          <w:trHeight w:val="824"/>
        </w:trPr>
        <w:tc>
          <w:tcPr>
            <w:tcW w:w="9628"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BAB16B" w14:textId="7538BA0E" w:rsidR="00637DD5" w:rsidRPr="00DF34CB" w:rsidRDefault="00637DD5" w:rsidP="0039429A">
            <w:pPr>
              <w:pStyle w:val="Bullet1"/>
              <w:rPr>
                <w:sz w:val="20"/>
                <w:szCs w:val="20"/>
              </w:rPr>
            </w:pPr>
            <w:r w:rsidRPr="00DF34CB">
              <w:rPr>
                <w:sz w:val="20"/>
                <w:szCs w:val="20"/>
              </w:rPr>
              <w:t xml:space="preserve">The objective of the task is to implement the </w:t>
            </w:r>
            <w:r w:rsidR="00512263" w:rsidRPr="00DF34CB">
              <w:rPr>
                <w:sz w:val="20"/>
                <w:szCs w:val="20"/>
              </w:rPr>
              <w:t>technical aspects of the project</w:t>
            </w:r>
            <w:r w:rsidRPr="00DF34CB">
              <w:rPr>
                <w:sz w:val="20"/>
                <w:szCs w:val="20"/>
              </w:rPr>
              <w:t>.</w:t>
            </w:r>
            <w:r w:rsidR="0039429A" w:rsidRPr="00DF34CB">
              <w:rPr>
                <w:sz w:val="20"/>
                <w:szCs w:val="20"/>
              </w:rPr>
              <w:t xml:space="preserve"> It </w:t>
            </w:r>
            <w:r w:rsidR="00512263" w:rsidRPr="00DF34CB">
              <w:rPr>
                <w:sz w:val="20"/>
                <w:szCs w:val="20"/>
              </w:rPr>
              <w:t xml:space="preserve">could </w:t>
            </w:r>
            <w:r w:rsidR="0039429A" w:rsidRPr="00DF34CB">
              <w:rPr>
                <w:sz w:val="20"/>
                <w:szCs w:val="20"/>
              </w:rPr>
              <w:t>comprise</w:t>
            </w:r>
            <w:r w:rsidR="00512263" w:rsidRPr="00DF34CB">
              <w:rPr>
                <w:sz w:val="20"/>
                <w:szCs w:val="20"/>
              </w:rPr>
              <w:t xml:space="preserve"> of</w:t>
            </w:r>
            <w:r w:rsidR="0039429A" w:rsidRPr="00DF34CB">
              <w:rPr>
                <w:sz w:val="20"/>
                <w:szCs w:val="20"/>
              </w:rPr>
              <w:t xml:space="preserve"> the development of software</w:t>
            </w:r>
            <w:r w:rsidR="00512263" w:rsidRPr="00DF34CB">
              <w:rPr>
                <w:sz w:val="20"/>
                <w:szCs w:val="20"/>
              </w:rPr>
              <w:t xml:space="preserve">, </w:t>
            </w:r>
            <w:r w:rsidR="0039429A" w:rsidRPr="00DF34CB">
              <w:rPr>
                <w:sz w:val="20"/>
                <w:szCs w:val="20"/>
              </w:rPr>
              <w:t>the integration of components for testing purposes</w:t>
            </w:r>
            <w:r w:rsidR="00512263" w:rsidRPr="00DF34CB">
              <w:rPr>
                <w:sz w:val="20"/>
                <w:szCs w:val="20"/>
              </w:rPr>
              <w:t>, and/or validation aspects</w:t>
            </w:r>
            <w:r w:rsidR="0039429A" w:rsidRPr="00DF34CB">
              <w:rPr>
                <w:sz w:val="20"/>
                <w:szCs w:val="20"/>
              </w:rPr>
              <w:t>. This task represent</w:t>
            </w:r>
            <w:r w:rsidR="00BA3ABB" w:rsidRPr="00DF34CB">
              <w:rPr>
                <w:sz w:val="20"/>
                <w:szCs w:val="20"/>
              </w:rPr>
              <w:t>s</w:t>
            </w:r>
            <w:r w:rsidR="0039429A" w:rsidRPr="00DF34CB">
              <w:rPr>
                <w:sz w:val="20"/>
                <w:szCs w:val="20"/>
              </w:rPr>
              <w:t xml:space="preserve"> the main activity of the proposal which should align </w:t>
            </w:r>
            <w:r w:rsidR="00774C9D" w:rsidRPr="00DF34CB">
              <w:rPr>
                <w:sz w:val="20"/>
                <w:szCs w:val="20"/>
              </w:rPr>
              <w:t>wi</w:t>
            </w:r>
            <w:r w:rsidR="0039429A" w:rsidRPr="00DF34CB">
              <w:rPr>
                <w:sz w:val="20"/>
                <w:szCs w:val="20"/>
              </w:rPr>
              <w:t>t</w:t>
            </w:r>
            <w:r w:rsidR="00774C9D" w:rsidRPr="00DF34CB">
              <w:rPr>
                <w:sz w:val="20"/>
                <w:szCs w:val="20"/>
              </w:rPr>
              <w:t>h</w:t>
            </w:r>
            <w:r w:rsidR="0039429A" w:rsidRPr="00DF34CB">
              <w:rPr>
                <w:sz w:val="20"/>
                <w:szCs w:val="20"/>
              </w:rPr>
              <w:t xml:space="preserve"> the central objective of the call.</w:t>
            </w:r>
            <w:r w:rsidR="00512263" w:rsidRPr="00DF34CB">
              <w:rPr>
                <w:sz w:val="20"/>
                <w:szCs w:val="20"/>
              </w:rPr>
              <w:t xml:space="preserve"> Note that no document deliverable is expected only demonstration(s)</w:t>
            </w:r>
          </w:p>
        </w:tc>
      </w:tr>
      <w:tr w:rsidR="00637DD5" w:rsidRPr="00DF34CB" w14:paraId="72765B06" w14:textId="77777777" w:rsidTr="0012448D">
        <w:trPr>
          <w:gridAfter w:val="1"/>
          <w:wAfter w:w="57" w:type="dxa"/>
          <w:trHeight w:val="403"/>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672430F0" w14:textId="77777777" w:rsidR="00637DD5" w:rsidRPr="00DF34CB" w:rsidRDefault="00637DD5" w:rsidP="008A5473">
            <w:pPr>
              <w:pStyle w:val="STableCellDefault"/>
              <w:framePr w:wrap="auto" w:vAnchor="margin" w:xAlign="left" w:yAlign="inline"/>
              <w:suppressOverlap w:val="0"/>
              <w:rPr>
                <w:noProof w:val="0"/>
              </w:rPr>
            </w:pPr>
            <w:r w:rsidRPr="00DF34CB">
              <w:rPr>
                <w:noProof w:val="0"/>
              </w:rPr>
              <w:t>Description of Work</w:t>
            </w:r>
          </w:p>
        </w:tc>
      </w:tr>
      <w:tr w:rsidR="00637DD5" w:rsidRPr="00DF34CB" w14:paraId="235A4E82" w14:textId="77777777" w:rsidTr="0012448D">
        <w:trPr>
          <w:gridAfter w:val="1"/>
          <w:wAfter w:w="57" w:type="dxa"/>
          <w:trHeight w:val="998"/>
        </w:trPr>
        <w:tc>
          <w:tcPr>
            <w:tcW w:w="9628" w:type="dxa"/>
            <w:gridSpan w:val="8"/>
            <w:tcBorders>
              <w:top w:val="single" w:sz="4" w:space="0" w:color="auto"/>
              <w:left w:val="single" w:sz="4" w:space="0" w:color="auto"/>
              <w:bottom w:val="single" w:sz="4" w:space="0" w:color="auto"/>
              <w:right w:val="single" w:sz="4" w:space="0" w:color="auto"/>
            </w:tcBorders>
          </w:tcPr>
          <w:p w14:paraId="418EEE57" w14:textId="77777777" w:rsidR="00637DD5" w:rsidRPr="00DF34CB" w:rsidRDefault="00637DD5" w:rsidP="0039429A">
            <w:pPr>
              <w:pStyle w:val="Bullet1"/>
              <w:rPr>
                <w:sz w:val="20"/>
                <w:szCs w:val="20"/>
              </w:rPr>
            </w:pPr>
            <w:r w:rsidRPr="00DF34CB">
              <w:rPr>
                <w:sz w:val="20"/>
                <w:szCs w:val="20"/>
              </w:rPr>
              <w:t>[To be completed by the applicants]</w:t>
            </w:r>
          </w:p>
        </w:tc>
      </w:tr>
      <w:tr w:rsidR="00AE4686" w:rsidRPr="00DF34CB" w14:paraId="4C424D39" w14:textId="77777777" w:rsidTr="0012448D">
        <w:trPr>
          <w:trHeight w:val="271"/>
          <w:tblHeader/>
        </w:trPr>
        <w:tc>
          <w:tcPr>
            <w:tcW w:w="9685" w:type="dxa"/>
            <w:gridSpan w:val="9"/>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5DB38D58" w14:textId="77777777" w:rsidR="00AE4686" w:rsidRPr="00DF34CB" w:rsidRDefault="00AE4686">
            <w:pPr>
              <w:pStyle w:val="STableHeading"/>
            </w:pPr>
            <w:r w:rsidRPr="00DF34CB">
              <w:t>Deliverable</w:t>
            </w:r>
          </w:p>
        </w:tc>
      </w:tr>
      <w:tr w:rsidR="00AE4686" w:rsidRPr="00DF34CB" w14:paraId="5E006DB2" w14:textId="77777777" w:rsidTr="0012448D">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6995EE6"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DA5334"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Title</w:t>
            </w:r>
          </w:p>
        </w:tc>
        <w:tc>
          <w:tcPr>
            <w:tcW w:w="9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B6CDD4"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Type</w:t>
            </w:r>
          </w:p>
        </w:tc>
        <w:tc>
          <w:tcPr>
            <w:tcW w:w="162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0312FC"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Dissemination Level</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FC26A2"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Lead partner</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6313ED"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Due date</w:t>
            </w:r>
          </w:p>
        </w:tc>
      </w:tr>
      <w:tr w:rsidR="00AE4686" w:rsidRPr="00DF34CB" w14:paraId="09A01B6B" w14:textId="77777777" w:rsidTr="0012448D">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7D3695" w14:textId="0AD1BBD5" w:rsidR="00AE4686" w:rsidRPr="00DF34CB" w:rsidRDefault="00AE4686" w:rsidP="00084B73">
            <w:r w:rsidRPr="00DF34CB">
              <w:rPr>
                <w:rFonts w:cs="Arial"/>
                <w:sz w:val="20"/>
                <w:szCs w:val="20"/>
              </w:rPr>
              <w:t>D</w:t>
            </w:r>
            <w:r w:rsidR="00747C1E" w:rsidRPr="00DF34CB">
              <w:rPr>
                <w:rFonts w:cs="Arial"/>
                <w:sz w:val="20"/>
                <w:szCs w:val="20"/>
              </w:rPr>
              <w:t>3</w:t>
            </w:r>
            <w:r w:rsidR="0055684C" w:rsidRPr="00DF34CB">
              <w:rPr>
                <w:rFonts w:cs="Arial"/>
                <w:sz w:val="20"/>
                <w:szCs w:val="20"/>
              </w:rPr>
              <w:t>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BA3C1B4" w14:textId="2EF4E949" w:rsidR="00AE4686" w:rsidRPr="00DF34CB" w:rsidRDefault="00512263" w:rsidP="00084B73">
            <w:pPr>
              <w:rPr>
                <w:rFonts w:cs="Arial"/>
                <w:sz w:val="20"/>
                <w:szCs w:val="20"/>
              </w:rPr>
            </w:pPr>
            <w:r w:rsidRPr="00DF34CB">
              <w:rPr>
                <w:rFonts w:cs="Arial"/>
                <w:sz w:val="20"/>
                <w:szCs w:val="20"/>
              </w:rPr>
              <w:t>I</w:t>
            </w:r>
            <w:r w:rsidR="00655BDE" w:rsidRPr="00DF34CB">
              <w:rPr>
                <w:rFonts w:cs="Arial"/>
                <w:sz w:val="20"/>
                <w:szCs w:val="20"/>
              </w:rPr>
              <w:t>mplementation</w:t>
            </w:r>
            <w:r w:rsidR="0055684C" w:rsidRPr="00DF34CB">
              <w:rPr>
                <w:rFonts w:cs="Arial"/>
                <w:sz w:val="20"/>
                <w:szCs w:val="20"/>
              </w:rPr>
              <w:t xml:space="preserve"> Mid-project</w:t>
            </w:r>
          </w:p>
        </w:tc>
        <w:tc>
          <w:tcPr>
            <w:tcW w:w="9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4AEC7B" w14:textId="77777777" w:rsidR="00AE4686" w:rsidRPr="00DF34CB" w:rsidRDefault="00655BDE" w:rsidP="00084B73">
            <w:pPr>
              <w:rPr>
                <w:rFonts w:cs="Arial"/>
                <w:sz w:val="20"/>
                <w:szCs w:val="20"/>
              </w:rPr>
            </w:pPr>
            <w:r w:rsidRPr="00DF34CB">
              <w:rPr>
                <w:rFonts w:cs="Arial"/>
                <w:sz w:val="20"/>
                <w:szCs w:val="20"/>
              </w:rPr>
              <w:t>Dem</w:t>
            </w:r>
          </w:p>
        </w:tc>
        <w:tc>
          <w:tcPr>
            <w:tcW w:w="162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5F1F93" w14:textId="77777777" w:rsidR="00AE4686" w:rsidRPr="00DF34CB" w:rsidRDefault="00AE4686" w:rsidP="00084B73">
            <w:pPr>
              <w:rPr>
                <w:rFonts w:cs="Arial"/>
                <w:sz w:val="20"/>
                <w:szCs w:val="20"/>
              </w:rPr>
            </w:pPr>
            <w:r w:rsidRPr="00DF34CB">
              <w:rPr>
                <w:rFonts w:cs="Arial"/>
                <w:sz w:val="20"/>
                <w:szCs w:val="20"/>
              </w:rPr>
              <w:t>Confidential</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14B0BAA" w14:textId="77777777" w:rsidR="00AE4686" w:rsidRPr="00DF34CB" w:rsidRDefault="00747C1E" w:rsidP="00084B73">
            <w:pPr>
              <w:rPr>
                <w:rFonts w:cs="Arial"/>
                <w:sz w:val="20"/>
                <w:szCs w:val="20"/>
              </w:rPr>
            </w:pPr>
            <w:r w:rsidRPr="00DF34CB">
              <w:rPr>
                <w:sz w:val="20"/>
                <w:szCs w:val="20"/>
              </w:rPr>
              <w:t>[To be completed by the applicants]</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70B5A9C" w14:textId="1179A4EE" w:rsidR="00AE4686" w:rsidRPr="00DF34CB" w:rsidRDefault="00AE4686" w:rsidP="00084B73">
            <w:pPr>
              <w:rPr>
                <w:rFonts w:cs="Arial"/>
                <w:sz w:val="20"/>
                <w:szCs w:val="20"/>
              </w:rPr>
            </w:pPr>
            <w:r w:rsidRPr="00DF34CB">
              <w:rPr>
                <w:rFonts w:cs="Arial"/>
                <w:sz w:val="20"/>
                <w:szCs w:val="20"/>
              </w:rPr>
              <w:t>M</w:t>
            </w:r>
            <w:r w:rsidR="0055684C" w:rsidRPr="00DF34CB">
              <w:rPr>
                <w:rFonts w:cs="Arial"/>
                <w:sz w:val="20"/>
                <w:szCs w:val="20"/>
              </w:rPr>
              <w:t>5</w:t>
            </w:r>
          </w:p>
        </w:tc>
      </w:tr>
      <w:tr w:rsidR="0055684C" w:rsidRPr="00DF34CB" w14:paraId="20FC9F4D" w14:textId="77777777" w:rsidTr="0012448D">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A3E52F" w14:textId="05225630" w:rsidR="0055684C" w:rsidRPr="00DF34CB" w:rsidRDefault="0055684C" w:rsidP="00084B73">
            <w:pPr>
              <w:rPr>
                <w:rFonts w:cs="Arial"/>
                <w:sz w:val="20"/>
                <w:szCs w:val="20"/>
              </w:rPr>
            </w:pPr>
            <w:r w:rsidRPr="00DF34CB">
              <w:rPr>
                <w:rFonts w:cs="Arial"/>
                <w:sz w:val="20"/>
                <w:szCs w:val="20"/>
              </w:rPr>
              <w:t>D3b</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9C17C9" w14:textId="7D1A56AA" w:rsidR="0055684C" w:rsidRPr="00DF34CB" w:rsidDel="00512263" w:rsidRDefault="0055684C" w:rsidP="00084B73">
            <w:pPr>
              <w:rPr>
                <w:rFonts w:cs="Arial"/>
                <w:sz w:val="20"/>
                <w:szCs w:val="20"/>
              </w:rPr>
            </w:pPr>
            <w:r w:rsidRPr="00DF34CB">
              <w:rPr>
                <w:rFonts w:cs="Arial"/>
                <w:sz w:val="20"/>
                <w:szCs w:val="20"/>
              </w:rPr>
              <w:t>Implementation Final</w:t>
            </w:r>
          </w:p>
        </w:tc>
        <w:tc>
          <w:tcPr>
            <w:tcW w:w="9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496073" w14:textId="1260AE85" w:rsidR="0055684C" w:rsidRPr="00DF34CB" w:rsidRDefault="0055684C" w:rsidP="00084B73">
            <w:pPr>
              <w:rPr>
                <w:rFonts w:cs="Arial"/>
                <w:sz w:val="20"/>
                <w:szCs w:val="20"/>
              </w:rPr>
            </w:pPr>
            <w:r w:rsidRPr="00DF34CB">
              <w:rPr>
                <w:rFonts w:cs="Arial"/>
                <w:sz w:val="20"/>
                <w:szCs w:val="20"/>
              </w:rPr>
              <w:t>Dem</w:t>
            </w:r>
          </w:p>
        </w:tc>
        <w:tc>
          <w:tcPr>
            <w:tcW w:w="162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05DADE" w14:textId="202BCC09" w:rsidR="0055684C" w:rsidRPr="00DF34CB" w:rsidRDefault="0055684C" w:rsidP="00084B73">
            <w:pPr>
              <w:rPr>
                <w:rFonts w:cs="Arial"/>
                <w:sz w:val="20"/>
                <w:szCs w:val="20"/>
              </w:rPr>
            </w:pPr>
            <w:r w:rsidRPr="00DF34CB">
              <w:rPr>
                <w:rFonts w:cs="Arial"/>
                <w:sz w:val="20"/>
                <w:szCs w:val="20"/>
              </w:rPr>
              <w:t>Confidential</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6AA4E3D" w14:textId="59B4757D" w:rsidR="0055684C" w:rsidRPr="00DF34CB" w:rsidRDefault="00457287" w:rsidP="00084B73">
            <w:pPr>
              <w:rPr>
                <w:sz w:val="20"/>
                <w:szCs w:val="20"/>
              </w:rPr>
            </w:pPr>
            <w:r w:rsidRPr="00DF34CB">
              <w:rPr>
                <w:sz w:val="20"/>
                <w:szCs w:val="20"/>
              </w:rPr>
              <w:t>[To be completed by the applicants]</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E8860F7" w14:textId="25C61B47" w:rsidR="0055684C" w:rsidRPr="00DF34CB" w:rsidRDefault="0055684C" w:rsidP="00084B73">
            <w:pPr>
              <w:rPr>
                <w:rFonts w:cs="Arial"/>
                <w:sz w:val="20"/>
                <w:szCs w:val="20"/>
              </w:rPr>
            </w:pPr>
            <w:r w:rsidRPr="00DF34CB">
              <w:rPr>
                <w:rFonts w:cs="Arial"/>
                <w:sz w:val="20"/>
                <w:szCs w:val="20"/>
              </w:rPr>
              <w:t>M8</w:t>
            </w:r>
          </w:p>
        </w:tc>
      </w:tr>
      <w:tr w:rsidR="00AE4686" w:rsidRPr="00DF34CB" w14:paraId="22F0C628" w14:textId="77777777" w:rsidTr="0012448D">
        <w:trPr>
          <w:trHeight w:val="420"/>
        </w:trPr>
        <w:tc>
          <w:tcPr>
            <w:tcW w:w="9685" w:type="dxa"/>
            <w:gridSpan w:val="9"/>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5E489E61"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Description of the deliverable</w:t>
            </w:r>
          </w:p>
        </w:tc>
      </w:tr>
      <w:tr w:rsidR="00AE4686" w:rsidRPr="00DF34CB" w14:paraId="26880FD8" w14:textId="77777777" w:rsidTr="0012448D">
        <w:trPr>
          <w:trHeight w:val="276"/>
        </w:trPr>
        <w:tc>
          <w:tcPr>
            <w:tcW w:w="968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9EEBAFC" w14:textId="77777777" w:rsidR="00655BDE" w:rsidRPr="00DF34CB" w:rsidRDefault="00747C1E" w:rsidP="0012448D">
            <w:pPr>
              <w:pStyle w:val="Bullet1"/>
              <w:rPr>
                <w:color w:val="000000" w:themeColor="text1"/>
              </w:rPr>
            </w:pPr>
            <w:r w:rsidRPr="00DF34CB">
              <w:rPr>
                <w:sz w:val="20"/>
                <w:szCs w:val="20"/>
              </w:rPr>
              <w:t>[To be completed by the applicants]</w:t>
            </w:r>
          </w:p>
        </w:tc>
      </w:tr>
    </w:tbl>
    <w:p w14:paraId="4CD49115" w14:textId="77777777" w:rsidR="00FA0DC7" w:rsidRPr="00DF34CB" w:rsidRDefault="00FA0DC7" w:rsidP="00FA0DC7">
      <w:pPr>
        <w:pStyle w:val="BodyText"/>
      </w:pPr>
      <w:r w:rsidRPr="00DF34CB">
        <w:br w:type="page"/>
      </w:r>
    </w:p>
    <w:p w14:paraId="41F49B2B" w14:textId="77777777" w:rsidR="00AE4686" w:rsidRPr="00DF34CB" w:rsidRDefault="00AE4686" w:rsidP="00FA0DC7">
      <w:pPr>
        <w:pStyle w:val="BodyText"/>
      </w:pPr>
    </w:p>
    <w:tbl>
      <w:tblPr>
        <w:tblStyle w:val="Formatvorlage1"/>
        <w:tblpPr w:bottomFromText="142" w:vertAnchor="text" w:tblpXSpec="center" w:tblpY="1"/>
        <w:tblOverlap w:val="never"/>
        <w:tblW w:w="9685" w:type="dxa"/>
        <w:tblLayout w:type="fixed"/>
        <w:tblLook w:val="04A0" w:firstRow="1" w:lastRow="0" w:firstColumn="1" w:lastColumn="0" w:noHBand="0" w:noVBand="1"/>
      </w:tblPr>
      <w:tblGrid>
        <w:gridCol w:w="704"/>
        <w:gridCol w:w="1418"/>
        <w:gridCol w:w="1984"/>
        <w:gridCol w:w="928"/>
        <w:gridCol w:w="841"/>
        <w:gridCol w:w="1002"/>
        <w:gridCol w:w="1907"/>
        <w:gridCol w:w="844"/>
        <w:gridCol w:w="57"/>
      </w:tblGrid>
      <w:tr w:rsidR="00AE4686" w:rsidRPr="00DF34CB" w14:paraId="2EEF17E3" w14:textId="77777777" w:rsidTr="0012448D">
        <w:trPr>
          <w:gridAfter w:val="1"/>
          <w:cnfStyle w:val="100000000000" w:firstRow="1" w:lastRow="0" w:firstColumn="0" w:lastColumn="0" w:oddVBand="0" w:evenVBand="0" w:oddHBand="0" w:evenHBand="0" w:firstRowFirstColumn="0" w:firstRowLastColumn="0" w:lastRowFirstColumn="0" w:lastRowLastColumn="0"/>
          <w:wAfter w:w="57" w:type="dxa"/>
          <w:trHeight w:val="271"/>
          <w:tblHeader/>
        </w:trPr>
        <w:tc>
          <w:tcPr>
            <w:tcW w:w="2122" w:type="dxa"/>
            <w:gridSpan w:val="2"/>
            <w:tcBorders>
              <w:top w:val="single" w:sz="4" w:space="0" w:color="auto"/>
              <w:left w:val="single" w:sz="4" w:space="0" w:color="auto"/>
              <w:bottom w:val="single" w:sz="4" w:space="0" w:color="auto"/>
              <w:right w:val="single" w:sz="4" w:space="0" w:color="auto"/>
            </w:tcBorders>
            <w:shd w:val="clear" w:color="auto" w:fill="C0504D" w:themeFill="accent2"/>
            <w:hideMark/>
          </w:tcPr>
          <w:p w14:paraId="5FF1A52C" w14:textId="77777777" w:rsidR="00AE4686" w:rsidRPr="00A650AD" w:rsidRDefault="00AE4686">
            <w:pPr>
              <w:pStyle w:val="STableHeading"/>
              <w:rPr>
                <w:b/>
                <w:bCs w:val="0"/>
              </w:rPr>
            </w:pPr>
            <w:r w:rsidRPr="00A650AD">
              <w:rPr>
                <w:b/>
                <w:bCs w:val="0"/>
              </w:rPr>
              <w:t>Task Number</w:t>
            </w:r>
          </w:p>
        </w:tc>
        <w:tc>
          <w:tcPr>
            <w:tcW w:w="7506" w:type="dxa"/>
            <w:gridSpan w:val="6"/>
            <w:tcBorders>
              <w:top w:val="single" w:sz="4" w:space="0" w:color="auto"/>
              <w:left w:val="single" w:sz="4" w:space="0" w:color="auto"/>
              <w:bottom w:val="single" w:sz="4" w:space="0" w:color="auto"/>
              <w:right w:val="single" w:sz="4" w:space="0" w:color="auto"/>
            </w:tcBorders>
            <w:shd w:val="clear" w:color="auto" w:fill="C0504D" w:themeFill="accent2"/>
            <w:hideMark/>
          </w:tcPr>
          <w:p w14:paraId="545A800B" w14:textId="03D81C35" w:rsidR="00AE4686" w:rsidRPr="00A650AD" w:rsidRDefault="00AE4686">
            <w:pPr>
              <w:pStyle w:val="STableHeading"/>
              <w:rPr>
                <w:b/>
                <w:bCs w:val="0"/>
              </w:rPr>
            </w:pPr>
            <w:r w:rsidRPr="00A650AD">
              <w:rPr>
                <w:b/>
                <w:bCs w:val="0"/>
              </w:rPr>
              <w:t>4</w:t>
            </w:r>
            <w:r w:rsidR="00512263" w:rsidRPr="00A650AD">
              <w:rPr>
                <w:b/>
                <w:bCs w:val="0"/>
              </w:rPr>
              <w:t>: Execution</w:t>
            </w:r>
          </w:p>
        </w:tc>
      </w:tr>
      <w:tr w:rsidR="00084B73" w:rsidRPr="00DF34CB" w14:paraId="00C9FBDF" w14:textId="77777777" w:rsidTr="0012448D">
        <w:trPr>
          <w:gridAfter w:val="1"/>
          <w:wAfter w:w="57" w:type="dxa"/>
          <w:trHeight w:val="276"/>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5743CE7" w14:textId="77777777" w:rsidR="00084B73" w:rsidRPr="00DF34CB" w:rsidRDefault="00084B73" w:rsidP="008A5473">
            <w:pPr>
              <w:pStyle w:val="STableCellDefault"/>
              <w:framePr w:wrap="auto" w:vAnchor="margin" w:xAlign="left" w:yAlign="inline"/>
              <w:suppressOverlap w:val="0"/>
              <w:rPr>
                <w:noProof w:val="0"/>
              </w:rPr>
            </w:pPr>
            <w:r w:rsidRPr="00DF34CB">
              <w:rPr>
                <w:noProof w:val="0"/>
              </w:rPr>
              <w:t>Task title</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75130CC" w14:textId="5E45A648" w:rsidR="00084B73" w:rsidRPr="00DF34CB" w:rsidRDefault="00B03610" w:rsidP="00084B73">
            <w:pPr>
              <w:rPr>
                <w:bCs/>
                <w:sz w:val="20"/>
                <w:szCs w:val="20"/>
              </w:rPr>
            </w:pPr>
            <w:r w:rsidRPr="00DF34CB">
              <w:rPr>
                <w:bCs/>
                <w:sz w:val="20"/>
                <w:szCs w:val="20"/>
              </w:rPr>
              <w:t>E</w:t>
            </w:r>
            <w:r w:rsidR="00084B73" w:rsidRPr="00DF34CB">
              <w:rPr>
                <w:bCs/>
                <w:sz w:val="20"/>
                <w:szCs w:val="20"/>
              </w:rPr>
              <w:t>xecution and validation</w:t>
            </w:r>
          </w:p>
        </w:tc>
      </w:tr>
      <w:tr w:rsidR="00084B73" w:rsidRPr="00DF34CB" w14:paraId="26814B15" w14:textId="77777777" w:rsidTr="0012448D">
        <w:trPr>
          <w:gridAfter w:val="1"/>
          <w:wAfter w:w="57" w:type="dxa"/>
          <w:trHeight w:val="265"/>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FD053EE" w14:textId="77777777" w:rsidR="00084B73" w:rsidRPr="00DF34CB" w:rsidRDefault="00084B73" w:rsidP="008A5473">
            <w:pPr>
              <w:pStyle w:val="STableCellDefault"/>
              <w:framePr w:wrap="auto" w:vAnchor="margin" w:xAlign="left" w:yAlign="inline"/>
              <w:suppressOverlap w:val="0"/>
              <w:rPr>
                <w:noProof w:val="0"/>
              </w:rPr>
            </w:pPr>
            <w:r w:rsidRPr="00DF34CB">
              <w:rPr>
                <w:noProof w:val="0"/>
              </w:rPr>
              <w:t>Task duration</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630BAF6" w14:textId="77777777" w:rsidR="00084B73" w:rsidRPr="00DF34CB" w:rsidRDefault="00084B73" w:rsidP="00084B73">
            <w:pPr>
              <w:rPr>
                <w:bCs/>
                <w:sz w:val="20"/>
                <w:szCs w:val="20"/>
              </w:rPr>
            </w:pPr>
            <w:r w:rsidRPr="00DF34CB">
              <w:rPr>
                <w:bCs/>
                <w:sz w:val="20"/>
                <w:szCs w:val="20"/>
              </w:rPr>
              <w:t xml:space="preserve">M6 </w:t>
            </w:r>
            <w:r w:rsidR="00E5422E" w:rsidRPr="00DF34CB">
              <w:rPr>
                <w:bCs/>
                <w:sz w:val="20"/>
                <w:szCs w:val="20"/>
              </w:rPr>
              <w:t>–</w:t>
            </w:r>
            <w:r w:rsidRPr="00DF34CB">
              <w:rPr>
                <w:bCs/>
                <w:sz w:val="20"/>
                <w:szCs w:val="20"/>
              </w:rPr>
              <w:t xml:space="preserve"> M</w:t>
            </w:r>
            <w:r w:rsidR="00E5422E" w:rsidRPr="00DF34CB">
              <w:rPr>
                <w:bCs/>
                <w:sz w:val="20"/>
                <w:szCs w:val="20"/>
              </w:rPr>
              <w:t>8</w:t>
            </w:r>
          </w:p>
        </w:tc>
      </w:tr>
      <w:tr w:rsidR="00084B73" w:rsidRPr="00DF34CB" w14:paraId="3D07E6B4" w14:textId="77777777" w:rsidTr="0012448D">
        <w:trPr>
          <w:gridAfter w:val="1"/>
          <w:wAfter w:w="57" w:type="dxa"/>
          <w:trHeight w:val="284"/>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92A24B1" w14:textId="77777777" w:rsidR="00084B73" w:rsidRPr="00DF34CB" w:rsidRDefault="00084B73" w:rsidP="008A5473">
            <w:pPr>
              <w:pStyle w:val="STableCellDefault"/>
              <w:framePr w:wrap="auto" w:vAnchor="margin" w:xAlign="left" w:yAlign="inline"/>
              <w:suppressOverlap w:val="0"/>
              <w:rPr>
                <w:noProof w:val="0"/>
              </w:rPr>
            </w:pPr>
            <w:r w:rsidRPr="00DF34CB">
              <w:rPr>
                <w:noProof w:val="0"/>
              </w:rPr>
              <w:t>Lead partner</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E7FC0" w14:textId="77777777" w:rsidR="00084B73" w:rsidRPr="00DF34CB" w:rsidRDefault="00747C1E" w:rsidP="00084B73">
            <w:pPr>
              <w:rPr>
                <w:bCs/>
                <w:sz w:val="20"/>
                <w:szCs w:val="20"/>
              </w:rPr>
            </w:pPr>
            <w:r w:rsidRPr="00DF34CB">
              <w:rPr>
                <w:sz w:val="20"/>
                <w:szCs w:val="20"/>
              </w:rPr>
              <w:t>[To be completed by the applicants]</w:t>
            </w:r>
          </w:p>
        </w:tc>
      </w:tr>
      <w:tr w:rsidR="00084B73" w:rsidRPr="00DF34CB" w14:paraId="31C46C2D" w14:textId="77777777" w:rsidTr="0012448D">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32A6E44" w14:textId="77777777" w:rsidR="00084B73" w:rsidRPr="00DF34CB" w:rsidRDefault="00084B73" w:rsidP="008A5473">
            <w:pPr>
              <w:pStyle w:val="STableCellDefault"/>
              <w:framePr w:wrap="auto" w:vAnchor="margin" w:xAlign="left" w:yAlign="inline"/>
              <w:suppressOverlap w:val="0"/>
              <w:rPr>
                <w:noProof w:val="0"/>
              </w:rPr>
            </w:pPr>
            <w:r w:rsidRPr="00DF34CB">
              <w:rPr>
                <w:noProof w:val="0"/>
              </w:rPr>
              <w:t>Other partners (if any)</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DD50F9A" w14:textId="77777777" w:rsidR="00084B73" w:rsidRPr="00DF34CB" w:rsidRDefault="00747C1E" w:rsidP="00084B73">
            <w:r w:rsidRPr="00DF34CB">
              <w:rPr>
                <w:sz w:val="20"/>
                <w:szCs w:val="20"/>
              </w:rPr>
              <w:t>[To be completed by the applicants]</w:t>
            </w:r>
          </w:p>
        </w:tc>
      </w:tr>
      <w:tr w:rsidR="0003670C" w:rsidRPr="00DF34CB" w14:paraId="013ECF13" w14:textId="77777777" w:rsidTr="0012448D">
        <w:trPr>
          <w:gridAfter w:val="1"/>
          <w:wAfter w:w="57" w:type="dxa"/>
          <w:trHeight w:val="448"/>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5776BD08" w14:textId="3968A716" w:rsidR="0003670C" w:rsidRPr="00DF34CB" w:rsidRDefault="0003670C" w:rsidP="008A5473">
            <w:pPr>
              <w:pStyle w:val="STableCellDefault"/>
              <w:framePr w:wrap="auto" w:vAnchor="margin" w:xAlign="left" w:yAlign="inline"/>
              <w:suppressOverlap w:val="0"/>
              <w:rPr>
                <w:noProof w:val="0"/>
              </w:rPr>
            </w:pPr>
            <w:r w:rsidRPr="00DF34CB">
              <w:rPr>
                <w:noProof w:val="0"/>
              </w:rPr>
              <w:t>Resources allocation and role per partne</w:t>
            </w:r>
            <w:r w:rsidR="0055684C" w:rsidRPr="00DF34CB">
              <w:rPr>
                <w:noProof w:val="0"/>
              </w:rPr>
              <w:t>r</w:t>
            </w:r>
          </w:p>
        </w:tc>
      </w:tr>
      <w:tr w:rsidR="0003670C" w:rsidRPr="00DF34CB" w14:paraId="211AAF91" w14:textId="77777777" w:rsidTr="0012448D">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9AC658" w14:textId="77777777" w:rsidR="0003670C" w:rsidRPr="00DF34CB" w:rsidRDefault="0003670C" w:rsidP="008A5473">
            <w:pPr>
              <w:pStyle w:val="STableCellDefault"/>
              <w:framePr w:wrap="auto" w:vAnchor="margin" w:xAlign="left" w:yAlign="inline"/>
              <w:suppressOverlap w:val="0"/>
              <w:rPr>
                <w:noProof w:val="0"/>
              </w:rPr>
            </w:pP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B811E3"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Partner 1</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92F054" w14:textId="25EF9CCE" w:rsidR="0003670C" w:rsidRPr="00DF34CB" w:rsidRDefault="0012448D" w:rsidP="008A5473">
            <w:pPr>
              <w:pStyle w:val="STableCellDefault"/>
              <w:framePr w:wrap="auto" w:vAnchor="margin" w:xAlign="left" w:yAlign="inline"/>
              <w:suppressOverlap w:val="0"/>
              <w:rPr>
                <w:noProof w:val="0"/>
              </w:rPr>
            </w:pPr>
            <w:r w:rsidRPr="00DF34CB">
              <w:rPr>
                <w:noProof w:val="0"/>
              </w:rPr>
              <w:t>Partner/Subcontractor 2</w:t>
            </w:r>
          </w:p>
        </w:tc>
      </w:tr>
      <w:tr w:rsidR="0003670C" w:rsidRPr="00DF34CB" w14:paraId="66993E4D" w14:textId="77777777" w:rsidTr="0012448D">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CE1AA1"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Person-Months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E05ADE" w14:textId="77777777" w:rsidR="0003670C"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0AE252" w14:textId="77777777" w:rsidR="0003670C"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r>
      <w:tr w:rsidR="0003670C" w:rsidRPr="00DF34CB" w14:paraId="6382F875" w14:textId="77777777" w:rsidTr="0012448D">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F7FA00"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Main role</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3E864E" w14:textId="77777777" w:rsidR="0003670C"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4B30993" w14:textId="77777777" w:rsidR="0003670C"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r>
      <w:tr w:rsidR="0003670C" w:rsidRPr="00DF34CB" w14:paraId="573C9E5B" w14:textId="77777777" w:rsidTr="0012448D">
        <w:trPr>
          <w:gridAfter w:val="1"/>
          <w:wAfter w:w="57" w:type="dxa"/>
          <w:trHeight w:val="449"/>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32829937"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Objective of the Task</w:t>
            </w:r>
          </w:p>
        </w:tc>
      </w:tr>
      <w:tr w:rsidR="0003670C" w:rsidRPr="00DF34CB" w14:paraId="07A772DD" w14:textId="77777777" w:rsidTr="0012448D">
        <w:trPr>
          <w:gridAfter w:val="1"/>
          <w:wAfter w:w="57" w:type="dxa"/>
          <w:trHeight w:val="824"/>
        </w:trPr>
        <w:tc>
          <w:tcPr>
            <w:tcW w:w="9628"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B93FEEC" w14:textId="3108F884" w:rsidR="0003670C" w:rsidRPr="00DF34CB" w:rsidRDefault="0003670C" w:rsidP="0039429A">
            <w:pPr>
              <w:pStyle w:val="Bullet1"/>
              <w:rPr>
                <w:sz w:val="20"/>
                <w:szCs w:val="20"/>
              </w:rPr>
            </w:pPr>
            <w:r w:rsidRPr="00DF34CB">
              <w:rPr>
                <w:sz w:val="20"/>
                <w:szCs w:val="20"/>
              </w:rPr>
              <w:t xml:space="preserve">The objective of this task is the deployment of the </w:t>
            </w:r>
            <w:r w:rsidR="0039429A" w:rsidRPr="00DF34CB">
              <w:rPr>
                <w:sz w:val="20"/>
                <w:szCs w:val="20"/>
              </w:rPr>
              <w:t>solution/component implemented/used and evaluat</w:t>
            </w:r>
            <w:r w:rsidR="00E15384" w:rsidRPr="00DF34CB">
              <w:rPr>
                <w:sz w:val="20"/>
                <w:szCs w:val="20"/>
              </w:rPr>
              <w:t>ion</w:t>
            </w:r>
            <w:r w:rsidR="0039429A" w:rsidRPr="00DF34CB">
              <w:rPr>
                <w:sz w:val="20"/>
                <w:szCs w:val="20"/>
              </w:rPr>
              <w:t xml:space="preserve"> </w:t>
            </w:r>
            <w:r w:rsidR="00E15384" w:rsidRPr="00DF34CB">
              <w:rPr>
                <w:sz w:val="20"/>
                <w:szCs w:val="20"/>
              </w:rPr>
              <w:t xml:space="preserve">of </w:t>
            </w:r>
            <w:r w:rsidR="0039429A" w:rsidRPr="00DF34CB">
              <w:rPr>
                <w:sz w:val="20"/>
                <w:szCs w:val="20"/>
              </w:rPr>
              <w:t>its functional and business requirements to perform its validation. The way such validation would be accomplished should be defined in this task</w:t>
            </w:r>
            <w:r w:rsidR="00B03610" w:rsidRPr="00DF34CB">
              <w:rPr>
                <w:sz w:val="20"/>
                <w:szCs w:val="20"/>
              </w:rPr>
              <w:t xml:space="preserve"> as well as the results against requirements and KPIs</w:t>
            </w:r>
            <w:r w:rsidR="00086BE9" w:rsidRPr="00DF34CB">
              <w:rPr>
                <w:sz w:val="20"/>
                <w:szCs w:val="20"/>
              </w:rPr>
              <w:t xml:space="preserve"> The reporting part of the deliverable is expected to be a maximum of around 10-20 pages</w:t>
            </w:r>
          </w:p>
        </w:tc>
      </w:tr>
      <w:tr w:rsidR="0003670C" w:rsidRPr="00DF34CB" w14:paraId="766385ED" w14:textId="77777777" w:rsidTr="0012448D">
        <w:trPr>
          <w:gridAfter w:val="1"/>
          <w:wAfter w:w="57" w:type="dxa"/>
          <w:trHeight w:val="403"/>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3DEE3491"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Description of Work</w:t>
            </w:r>
          </w:p>
        </w:tc>
      </w:tr>
      <w:tr w:rsidR="0003670C" w:rsidRPr="00DF34CB" w14:paraId="539FAB04" w14:textId="77777777" w:rsidTr="0012448D">
        <w:trPr>
          <w:gridAfter w:val="1"/>
          <w:wAfter w:w="57" w:type="dxa"/>
          <w:trHeight w:val="998"/>
        </w:trPr>
        <w:tc>
          <w:tcPr>
            <w:tcW w:w="9628" w:type="dxa"/>
            <w:gridSpan w:val="8"/>
            <w:tcBorders>
              <w:top w:val="single" w:sz="4" w:space="0" w:color="auto"/>
              <w:left w:val="single" w:sz="4" w:space="0" w:color="auto"/>
              <w:bottom w:val="single" w:sz="4" w:space="0" w:color="auto"/>
              <w:right w:val="single" w:sz="4" w:space="0" w:color="auto"/>
            </w:tcBorders>
          </w:tcPr>
          <w:p w14:paraId="6315BA79" w14:textId="77777777" w:rsidR="0003670C" w:rsidRPr="00DF34CB" w:rsidRDefault="0003670C" w:rsidP="0039429A">
            <w:pPr>
              <w:pStyle w:val="Bullet1"/>
              <w:rPr>
                <w:sz w:val="20"/>
                <w:szCs w:val="20"/>
              </w:rPr>
            </w:pPr>
            <w:r w:rsidRPr="00DF34CB">
              <w:rPr>
                <w:sz w:val="20"/>
                <w:szCs w:val="20"/>
              </w:rPr>
              <w:t>[To be completed by the applicants]</w:t>
            </w:r>
          </w:p>
        </w:tc>
      </w:tr>
      <w:tr w:rsidR="00AE4686" w:rsidRPr="00DF34CB" w14:paraId="14788FAB" w14:textId="77777777" w:rsidTr="0012448D">
        <w:trPr>
          <w:trHeight w:val="271"/>
          <w:tblHeader/>
        </w:trPr>
        <w:tc>
          <w:tcPr>
            <w:tcW w:w="9685" w:type="dxa"/>
            <w:gridSpan w:val="9"/>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1043CF68" w14:textId="77777777" w:rsidR="00AE4686" w:rsidRPr="00DF34CB" w:rsidRDefault="00AE4686">
            <w:pPr>
              <w:pStyle w:val="STableHeading"/>
            </w:pPr>
            <w:r w:rsidRPr="00DF34CB">
              <w:t>Deliverable</w:t>
            </w:r>
          </w:p>
        </w:tc>
      </w:tr>
      <w:tr w:rsidR="00AE4686" w:rsidRPr="00DF34CB" w14:paraId="5D53001B" w14:textId="77777777" w:rsidTr="0012448D">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02C4026"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A5F860"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Title</w:t>
            </w:r>
          </w:p>
        </w:tc>
        <w:tc>
          <w:tcPr>
            <w:tcW w:w="9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365D68"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Type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AA3339"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Dissemination Level</w:t>
            </w:r>
          </w:p>
        </w:tc>
        <w:tc>
          <w:tcPr>
            <w:tcW w:w="19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7C06BF"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Lead partner</w:t>
            </w:r>
          </w:p>
        </w:tc>
        <w:tc>
          <w:tcPr>
            <w:tcW w:w="9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1B9C96"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Due date</w:t>
            </w:r>
          </w:p>
        </w:tc>
      </w:tr>
      <w:tr w:rsidR="00B03610" w:rsidRPr="00DF34CB" w14:paraId="1495E010" w14:textId="77777777" w:rsidTr="0012448D">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496929" w14:textId="77777777" w:rsidR="00B03610" w:rsidRPr="00DF34CB" w:rsidRDefault="00B03610" w:rsidP="00B03610">
            <w:r w:rsidRPr="00DF34CB">
              <w:rPr>
                <w:rFonts w:cs="Arial"/>
                <w:sz w:val="20"/>
                <w:szCs w:val="20"/>
              </w:rPr>
              <w:t>D4a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540DEF" w14:textId="77777777" w:rsidR="00B03610" w:rsidRPr="00DF34CB" w:rsidRDefault="00B03610" w:rsidP="00B03610">
            <w:pPr>
              <w:rPr>
                <w:rFonts w:cs="Arial"/>
                <w:sz w:val="20"/>
                <w:szCs w:val="20"/>
              </w:rPr>
            </w:pPr>
            <w:r w:rsidRPr="00DF34CB">
              <w:rPr>
                <w:rFonts w:cs="Arial"/>
                <w:sz w:val="20"/>
                <w:szCs w:val="20"/>
              </w:rPr>
              <w:t>Execution and Validation</w:t>
            </w:r>
          </w:p>
        </w:tc>
        <w:tc>
          <w:tcPr>
            <w:tcW w:w="9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A73A9A" w14:textId="3457CCC6" w:rsidR="00B03610" w:rsidRPr="00DF34CB" w:rsidRDefault="00B03610" w:rsidP="00B03610">
            <w:pPr>
              <w:rPr>
                <w:rFonts w:cs="Arial"/>
                <w:sz w:val="20"/>
                <w:szCs w:val="20"/>
              </w:rPr>
            </w:pPr>
            <w:r w:rsidRPr="00DF34CB">
              <w:rPr>
                <w:rFonts w:cs="Arial"/>
                <w:sz w:val="20"/>
                <w:szCs w:val="20"/>
              </w:rPr>
              <w:t>Report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80094C" w14:textId="77777777" w:rsidR="00B03610" w:rsidRPr="00DF34CB" w:rsidRDefault="00B03610" w:rsidP="00B03610">
            <w:pPr>
              <w:rPr>
                <w:rFonts w:cs="Arial"/>
                <w:sz w:val="20"/>
                <w:szCs w:val="20"/>
              </w:rPr>
            </w:pPr>
            <w:r w:rsidRPr="00DF34CB">
              <w:rPr>
                <w:rFonts w:cs="Arial"/>
                <w:sz w:val="20"/>
                <w:szCs w:val="20"/>
              </w:rPr>
              <w:t>Confidential or Public (Preferred)</w:t>
            </w: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tcPr>
          <w:p w14:paraId="58F1A36A" w14:textId="77777777" w:rsidR="00B03610" w:rsidRPr="00DF34CB" w:rsidRDefault="00B03610" w:rsidP="00B03610">
            <w:pPr>
              <w:rPr>
                <w:rFonts w:cs="Arial"/>
                <w:sz w:val="20"/>
                <w:szCs w:val="20"/>
              </w:rPr>
            </w:pPr>
            <w:r w:rsidRPr="00DF34CB">
              <w:rPr>
                <w:sz w:val="20"/>
                <w:szCs w:val="20"/>
              </w:rPr>
              <w:t>[To be completed by the applicants]</w:t>
            </w:r>
          </w:p>
        </w:tc>
        <w:tc>
          <w:tcPr>
            <w:tcW w:w="9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9170E8C" w14:textId="77777777" w:rsidR="00B03610" w:rsidRPr="00DF34CB" w:rsidRDefault="00B03610" w:rsidP="00B03610">
            <w:pPr>
              <w:rPr>
                <w:rFonts w:cs="Arial"/>
                <w:sz w:val="20"/>
                <w:szCs w:val="20"/>
              </w:rPr>
            </w:pPr>
            <w:r w:rsidRPr="00DF34CB">
              <w:rPr>
                <w:rFonts w:cs="Arial"/>
                <w:sz w:val="20"/>
                <w:szCs w:val="20"/>
              </w:rPr>
              <w:t>M8</w:t>
            </w:r>
          </w:p>
        </w:tc>
      </w:tr>
      <w:tr w:rsidR="00AE4686" w:rsidRPr="00DF34CB" w14:paraId="6D3FB1E1" w14:textId="77777777" w:rsidTr="0012448D">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37EEF0" w14:textId="1C28F3A2" w:rsidR="00AE4686" w:rsidRPr="00DF34CB" w:rsidRDefault="00084B73" w:rsidP="00084B73">
            <w:r w:rsidRPr="00DF34CB">
              <w:rPr>
                <w:rFonts w:cs="Arial"/>
                <w:sz w:val="20"/>
                <w:szCs w:val="20"/>
              </w:rPr>
              <w:t>D4</w:t>
            </w:r>
            <w:r w:rsidR="00B03610" w:rsidRPr="00DF34CB">
              <w:rPr>
                <w:rFonts w:cs="Arial"/>
                <w:sz w:val="20"/>
                <w:szCs w:val="20"/>
              </w:rPr>
              <w:t>b</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D652F2" w14:textId="4032AA0F" w:rsidR="00AE4686" w:rsidRPr="00DF34CB" w:rsidRDefault="00512263" w:rsidP="00084B73">
            <w:pPr>
              <w:rPr>
                <w:rFonts w:cs="Arial"/>
                <w:sz w:val="20"/>
                <w:szCs w:val="20"/>
              </w:rPr>
            </w:pPr>
            <w:r w:rsidRPr="00DF34CB">
              <w:rPr>
                <w:rFonts w:cs="Arial"/>
                <w:sz w:val="20"/>
                <w:szCs w:val="20"/>
              </w:rPr>
              <w:t>E</w:t>
            </w:r>
            <w:r w:rsidR="00084B73" w:rsidRPr="00DF34CB">
              <w:rPr>
                <w:rFonts w:cs="Arial"/>
                <w:sz w:val="20"/>
                <w:szCs w:val="20"/>
              </w:rPr>
              <w:t>xecution</w:t>
            </w:r>
            <w:r w:rsidR="00747C1E" w:rsidRPr="00DF34CB">
              <w:rPr>
                <w:rFonts w:cs="Arial"/>
                <w:sz w:val="20"/>
                <w:szCs w:val="20"/>
              </w:rPr>
              <w:t xml:space="preserve"> and Validation</w:t>
            </w:r>
          </w:p>
        </w:tc>
        <w:tc>
          <w:tcPr>
            <w:tcW w:w="9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938B4A7" w14:textId="72B2CD93" w:rsidR="00AE4686" w:rsidRPr="00DF34CB" w:rsidRDefault="00084B73" w:rsidP="00084B73">
            <w:pPr>
              <w:rPr>
                <w:rFonts w:cs="Arial"/>
                <w:sz w:val="20"/>
                <w:szCs w:val="20"/>
              </w:rPr>
            </w:pPr>
            <w:r w:rsidRPr="00DF34CB">
              <w:rPr>
                <w:rFonts w:cs="Arial"/>
                <w:sz w:val="20"/>
                <w:szCs w:val="20"/>
              </w:rPr>
              <w:t>Dem</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F7740FC" w14:textId="77777777" w:rsidR="00AE4686" w:rsidRPr="00DF34CB" w:rsidRDefault="00084B73" w:rsidP="00084B73">
            <w:pPr>
              <w:rPr>
                <w:rFonts w:cs="Arial"/>
                <w:sz w:val="20"/>
                <w:szCs w:val="20"/>
              </w:rPr>
            </w:pPr>
            <w:r w:rsidRPr="00DF34CB">
              <w:rPr>
                <w:rFonts w:cs="Arial"/>
                <w:sz w:val="20"/>
                <w:szCs w:val="20"/>
              </w:rPr>
              <w:t>Confidential or Public (Preferred)</w:t>
            </w: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tcPr>
          <w:p w14:paraId="2D04F271" w14:textId="77777777" w:rsidR="00AE4686" w:rsidRPr="00DF34CB" w:rsidRDefault="00747C1E" w:rsidP="00084B73">
            <w:pPr>
              <w:rPr>
                <w:rFonts w:cs="Arial"/>
                <w:sz w:val="20"/>
                <w:szCs w:val="20"/>
              </w:rPr>
            </w:pPr>
            <w:r w:rsidRPr="00DF34CB">
              <w:rPr>
                <w:sz w:val="20"/>
                <w:szCs w:val="20"/>
              </w:rPr>
              <w:t>[To be completed by the applicants]</w:t>
            </w:r>
          </w:p>
        </w:tc>
        <w:tc>
          <w:tcPr>
            <w:tcW w:w="9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1D5AC4C" w14:textId="77777777" w:rsidR="00AE4686" w:rsidRPr="00DF34CB" w:rsidRDefault="002C75E3" w:rsidP="00084B73">
            <w:pPr>
              <w:rPr>
                <w:rFonts w:cs="Arial"/>
                <w:sz w:val="20"/>
                <w:szCs w:val="20"/>
              </w:rPr>
            </w:pPr>
            <w:r w:rsidRPr="00DF34CB">
              <w:rPr>
                <w:rFonts w:cs="Arial"/>
                <w:sz w:val="20"/>
                <w:szCs w:val="20"/>
              </w:rPr>
              <w:t>M</w:t>
            </w:r>
            <w:r w:rsidR="00E5422E" w:rsidRPr="00DF34CB">
              <w:rPr>
                <w:rFonts w:cs="Arial"/>
                <w:sz w:val="20"/>
                <w:szCs w:val="20"/>
              </w:rPr>
              <w:t>8</w:t>
            </w:r>
          </w:p>
        </w:tc>
      </w:tr>
      <w:tr w:rsidR="00AE4686" w:rsidRPr="00DF34CB" w14:paraId="42CC4849" w14:textId="77777777" w:rsidTr="0012448D">
        <w:trPr>
          <w:trHeight w:val="420"/>
        </w:trPr>
        <w:tc>
          <w:tcPr>
            <w:tcW w:w="9685" w:type="dxa"/>
            <w:gridSpan w:val="9"/>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3F97EF83"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Description of the deliverable</w:t>
            </w:r>
          </w:p>
        </w:tc>
      </w:tr>
      <w:tr w:rsidR="00AE4686" w:rsidRPr="00DF34CB" w14:paraId="75A96C34" w14:textId="77777777" w:rsidTr="0012448D">
        <w:trPr>
          <w:trHeight w:val="276"/>
        </w:trPr>
        <w:tc>
          <w:tcPr>
            <w:tcW w:w="968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1FDEE3D" w14:textId="50856F38" w:rsidR="00AE4686" w:rsidRPr="00DF34CB" w:rsidRDefault="00B03610" w:rsidP="008A5473">
            <w:pPr>
              <w:pStyle w:val="STableCellDefault"/>
              <w:framePr w:wrap="auto" w:vAnchor="margin" w:xAlign="left" w:yAlign="inline"/>
              <w:suppressOverlap w:val="0"/>
              <w:rPr>
                <w:noProof w:val="0"/>
                <w:color w:val="000000" w:themeColor="text1"/>
              </w:rPr>
            </w:pPr>
            <w:r w:rsidRPr="00DF34CB">
              <w:rPr>
                <w:noProof w:val="0"/>
              </w:rPr>
              <w:t>[To be completed by the applicants]</w:t>
            </w:r>
          </w:p>
        </w:tc>
      </w:tr>
    </w:tbl>
    <w:p w14:paraId="7FA9031E" w14:textId="77777777" w:rsidR="00AE4686" w:rsidRPr="00DF34CB" w:rsidRDefault="00AE4686" w:rsidP="00FA0DC7">
      <w:pPr>
        <w:pStyle w:val="BodyText"/>
      </w:pPr>
    </w:p>
    <w:p w14:paraId="11E99C66" w14:textId="77777777" w:rsidR="00CF6F89" w:rsidRPr="00DF34CB" w:rsidRDefault="00CF6F89">
      <w:pPr>
        <w:suppressAutoHyphens w:val="0"/>
        <w:ind w:left="357" w:hanging="357"/>
      </w:pPr>
      <w:r w:rsidRPr="00DF34CB">
        <w:br w:type="page"/>
      </w:r>
    </w:p>
    <w:p w14:paraId="4A21AA54" w14:textId="77777777" w:rsidR="00AE4686" w:rsidRPr="00DF34CB" w:rsidRDefault="00AE4686" w:rsidP="00FA0DC7">
      <w:pPr>
        <w:pStyle w:val="BodyText"/>
      </w:pPr>
    </w:p>
    <w:tbl>
      <w:tblPr>
        <w:tblStyle w:val="Formatvorlage1"/>
        <w:tblpPr w:bottomFromText="142" w:vertAnchor="text" w:tblpXSpec="center" w:tblpY="1"/>
        <w:tblOverlap w:val="never"/>
        <w:tblW w:w="0" w:type="auto"/>
        <w:tblLayout w:type="fixed"/>
        <w:tblLook w:val="04A0" w:firstRow="1" w:lastRow="0" w:firstColumn="1" w:lastColumn="0" w:noHBand="0" w:noVBand="1"/>
      </w:tblPr>
      <w:tblGrid>
        <w:gridCol w:w="562"/>
        <w:gridCol w:w="1560"/>
        <w:gridCol w:w="1984"/>
        <w:gridCol w:w="928"/>
        <w:gridCol w:w="841"/>
        <w:gridCol w:w="783"/>
        <w:gridCol w:w="1984"/>
        <w:gridCol w:w="986"/>
        <w:gridCol w:w="57"/>
      </w:tblGrid>
      <w:tr w:rsidR="00AE4686" w:rsidRPr="00DF34CB" w14:paraId="2BBF4B20" w14:textId="77777777" w:rsidTr="00084B73">
        <w:trPr>
          <w:gridAfter w:val="1"/>
          <w:cnfStyle w:val="100000000000" w:firstRow="1" w:lastRow="0" w:firstColumn="0" w:lastColumn="0" w:oddVBand="0" w:evenVBand="0" w:oddHBand="0" w:evenHBand="0" w:firstRowFirstColumn="0" w:firstRowLastColumn="0" w:lastRowFirstColumn="0" w:lastRowLastColumn="0"/>
          <w:wAfter w:w="57" w:type="dxa"/>
          <w:trHeight w:val="271"/>
          <w:tblHeader/>
        </w:trPr>
        <w:tc>
          <w:tcPr>
            <w:tcW w:w="2122" w:type="dxa"/>
            <w:gridSpan w:val="2"/>
            <w:tcBorders>
              <w:top w:val="single" w:sz="4" w:space="0" w:color="auto"/>
              <w:left w:val="single" w:sz="4" w:space="0" w:color="auto"/>
              <w:bottom w:val="single" w:sz="4" w:space="0" w:color="auto"/>
              <w:right w:val="single" w:sz="4" w:space="0" w:color="auto"/>
            </w:tcBorders>
            <w:shd w:val="clear" w:color="auto" w:fill="C0504D" w:themeFill="accent2"/>
            <w:hideMark/>
          </w:tcPr>
          <w:p w14:paraId="089037FA" w14:textId="77777777" w:rsidR="00AE4686" w:rsidRPr="00A650AD" w:rsidRDefault="00AE4686">
            <w:pPr>
              <w:pStyle w:val="STableHeading"/>
              <w:rPr>
                <w:b/>
                <w:bCs w:val="0"/>
              </w:rPr>
            </w:pPr>
            <w:r w:rsidRPr="00A650AD">
              <w:rPr>
                <w:b/>
                <w:bCs w:val="0"/>
              </w:rPr>
              <w:t>Task Number</w:t>
            </w:r>
          </w:p>
        </w:tc>
        <w:tc>
          <w:tcPr>
            <w:tcW w:w="7506" w:type="dxa"/>
            <w:gridSpan w:val="6"/>
            <w:tcBorders>
              <w:top w:val="single" w:sz="4" w:space="0" w:color="auto"/>
              <w:left w:val="single" w:sz="4" w:space="0" w:color="auto"/>
              <w:bottom w:val="single" w:sz="4" w:space="0" w:color="auto"/>
              <w:right w:val="single" w:sz="4" w:space="0" w:color="auto"/>
            </w:tcBorders>
            <w:shd w:val="clear" w:color="auto" w:fill="C0504D" w:themeFill="accent2"/>
            <w:hideMark/>
          </w:tcPr>
          <w:p w14:paraId="1FC03509" w14:textId="3E2D4DAD" w:rsidR="00AE4686" w:rsidRPr="00A650AD" w:rsidRDefault="00AE4686">
            <w:pPr>
              <w:pStyle w:val="STableHeading"/>
              <w:rPr>
                <w:b/>
                <w:bCs w:val="0"/>
              </w:rPr>
            </w:pPr>
            <w:r w:rsidRPr="00A650AD">
              <w:rPr>
                <w:b/>
                <w:bCs w:val="0"/>
              </w:rPr>
              <w:t>5</w:t>
            </w:r>
            <w:r w:rsidR="00B03610" w:rsidRPr="00A650AD">
              <w:rPr>
                <w:b/>
                <w:bCs w:val="0"/>
              </w:rPr>
              <w:t>: Impact</w:t>
            </w:r>
          </w:p>
        </w:tc>
      </w:tr>
      <w:tr w:rsidR="00AE4686" w:rsidRPr="00DF34CB" w14:paraId="3AA5013C" w14:textId="77777777" w:rsidTr="00084B73">
        <w:trPr>
          <w:gridAfter w:val="1"/>
          <w:wAfter w:w="57" w:type="dxa"/>
          <w:trHeight w:val="276"/>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4B1CE95"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Task title</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44F20AB" w14:textId="77777777" w:rsidR="00AE4686" w:rsidRPr="00DF34CB" w:rsidRDefault="009D4967" w:rsidP="008A5473">
            <w:pPr>
              <w:pStyle w:val="STableCellDefault"/>
              <w:framePr w:wrap="auto" w:vAnchor="margin" w:xAlign="left" w:yAlign="inline"/>
              <w:suppressOverlap w:val="0"/>
              <w:rPr>
                <w:noProof w:val="0"/>
              </w:rPr>
            </w:pPr>
            <w:r w:rsidRPr="00DF34CB">
              <w:rPr>
                <w:noProof w:val="0"/>
              </w:rPr>
              <w:t>Exploitation and Dissemination</w:t>
            </w:r>
          </w:p>
        </w:tc>
      </w:tr>
      <w:tr w:rsidR="00AE4686" w:rsidRPr="00DF34CB" w14:paraId="25118A7E" w14:textId="77777777" w:rsidTr="00084B73">
        <w:trPr>
          <w:gridAfter w:val="1"/>
          <w:wAfter w:w="57" w:type="dxa"/>
          <w:trHeight w:val="265"/>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2D2EB7"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Task duration</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B660D1A" w14:textId="77777777" w:rsidR="00AE4686" w:rsidRPr="00DF34CB" w:rsidRDefault="009D4967" w:rsidP="00084B73">
            <w:pPr>
              <w:rPr>
                <w:bCs/>
                <w:sz w:val="20"/>
                <w:szCs w:val="20"/>
              </w:rPr>
            </w:pPr>
            <w:r w:rsidRPr="00DF34CB">
              <w:rPr>
                <w:bCs/>
                <w:sz w:val="20"/>
                <w:szCs w:val="20"/>
              </w:rPr>
              <w:t>M</w:t>
            </w:r>
            <w:r w:rsidR="00E5422E" w:rsidRPr="00DF34CB">
              <w:rPr>
                <w:bCs/>
                <w:sz w:val="20"/>
                <w:szCs w:val="20"/>
              </w:rPr>
              <w:t>7</w:t>
            </w:r>
            <w:r w:rsidRPr="00DF34CB">
              <w:rPr>
                <w:bCs/>
                <w:sz w:val="20"/>
                <w:szCs w:val="20"/>
              </w:rPr>
              <w:t xml:space="preserve"> - M9</w:t>
            </w:r>
          </w:p>
        </w:tc>
      </w:tr>
      <w:tr w:rsidR="00AE4686" w:rsidRPr="00DF34CB" w14:paraId="6718BE4C" w14:textId="77777777" w:rsidTr="0012448D">
        <w:trPr>
          <w:gridAfter w:val="1"/>
          <w:wAfter w:w="57" w:type="dxa"/>
          <w:trHeight w:val="284"/>
        </w:trPr>
        <w:tc>
          <w:tcPr>
            <w:tcW w:w="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CFADAC4"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Lead partner</w:t>
            </w:r>
          </w:p>
        </w:tc>
        <w:tc>
          <w:tcPr>
            <w:tcW w:w="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EA7669F" w14:textId="2970DED0" w:rsidR="00AE4686" w:rsidRPr="00DF34CB" w:rsidRDefault="00B03610" w:rsidP="00084B73">
            <w:pPr>
              <w:rPr>
                <w:bCs/>
                <w:sz w:val="20"/>
                <w:szCs w:val="20"/>
              </w:rPr>
            </w:pPr>
            <w:r w:rsidRPr="00DF34CB">
              <w:rPr>
                <w:sz w:val="20"/>
                <w:szCs w:val="20"/>
              </w:rPr>
              <w:t>SME</w:t>
            </w:r>
          </w:p>
        </w:tc>
      </w:tr>
      <w:tr w:rsidR="00AE4686" w:rsidRPr="00DF34CB" w14:paraId="7AE27CE7" w14:textId="77777777" w:rsidTr="00084B73">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B494FF6"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Other partners (if any)</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D6EDB" w14:textId="77777777" w:rsidR="00AE4686"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r>
      <w:tr w:rsidR="0003670C" w:rsidRPr="00DF34CB" w14:paraId="44142348" w14:textId="77777777" w:rsidTr="0039429A">
        <w:trPr>
          <w:gridAfter w:val="1"/>
          <w:wAfter w:w="57" w:type="dxa"/>
          <w:trHeight w:val="448"/>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5DDEB6B5" w14:textId="0FDA41ED" w:rsidR="0003670C" w:rsidRPr="00DF34CB" w:rsidRDefault="0003670C" w:rsidP="008A5473">
            <w:pPr>
              <w:pStyle w:val="STableCellDefault"/>
              <w:framePr w:wrap="auto" w:vAnchor="margin" w:xAlign="left" w:yAlign="inline"/>
              <w:suppressOverlap w:val="0"/>
              <w:rPr>
                <w:noProof w:val="0"/>
              </w:rPr>
            </w:pPr>
            <w:r w:rsidRPr="00DF34CB">
              <w:rPr>
                <w:noProof w:val="0"/>
              </w:rPr>
              <w:t>Resources allocation and role per partner</w:t>
            </w:r>
          </w:p>
        </w:tc>
      </w:tr>
      <w:tr w:rsidR="0003670C" w:rsidRPr="00DF34CB" w14:paraId="533CF75B" w14:textId="77777777" w:rsidTr="0039429A">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9A5FB7" w14:textId="77777777" w:rsidR="0003670C" w:rsidRPr="00DF34CB" w:rsidRDefault="0003670C" w:rsidP="008A5473">
            <w:pPr>
              <w:pStyle w:val="STableCellDefault"/>
              <w:framePr w:wrap="auto" w:vAnchor="margin" w:xAlign="left" w:yAlign="inline"/>
              <w:suppressOverlap w:val="0"/>
              <w:rPr>
                <w:noProof w:val="0"/>
              </w:rPr>
            </w:pP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56D229"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Partner 1</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C95133" w14:textId="629E73C3" w:rsidR="0003670C" w:rsidRPr="00DF34CB" w:rsidRDefault="0012448D" w:rsidP="008A5473">
            <w:pPr>
              <w:pStyle w:val="STableCellDefault"/>
              <w:framePr w:wrap="auto" w:vAnchor="margin" w:xAlign="left" w:yAlign="inline"/>
              <w:suppressOverlap w:val="0"/>
              <w:rPr>
                <w:noProof w:val="0"/>
              </w:rPr>
            </w:pPr>
            <w:r w:rsidRPr="00DF34CB">
              <w:rPr>
                <w:noProof w:val="0"/>
              </w:rPr>
              <w:t>Partner/Subcontractor 2</w:t>
            </w:r>
          </w:p>
        </w:tc>
      </w:tr>
      <w:tr w:rsidR="0003670C" w:rsidRPr="00DF34CB" w14:paraId="2A5633AF" w14:textId="77777777" w:rsidTr="0039429A">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EA3233"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Person-Months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94CE0F" w14:textId="77777777" w:rsidR="0003670C"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B1CEC4" w14:textId="77777777" w:rsidR="0003670C"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r>
      <w:tr w:rsidR="0003670C" w:rsidRPr="00DF34CB" w14:paraId="68BF671D" w14:textId="77777777" w:rsidTr="0039429A">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098B6D"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Main role</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136C00C" w14:textId="77777777" w:rsidR="0003670C"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7251F8" w14:textId="77777777" w:rsidR="0003670C"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r>
      <w:tr w:rsidR="0003670C" w:rsidRPr="00DF34CB" w14:paraId="69CD7BD9" w14:textId="77777777" w:rsidTr="0039429A">
        <w:trPr>
          <w:gridAfter w:val="1"/>
          <w:wAfter w:w="57" w:type="dxa"/>
          <w:trHeight w:val="449"/>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11E3C371"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Objective of the Task</w:t>
            </w:r>
          </w:p>
        </w:tc>
      </w:tr>
      <w:tr w:rsidR="0003670C" w:rsidRPr="00DF34CB" w14:paraId="16D3EB5B" w14:textId="77777777" w:rsidTr="0039429A">
        <w:trPr>
          <w:gridAfter w:val="1"/>
          <w:wAfter w:w="57" w:type="dxa"/>
          <w:trHeight w:val="824"/>
        </w:trPr>
        <w:tc>
          <w:tcPr>
            <w:tcW w:w="9628"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151DB6" w14:textId="6A209179" w:rsidR="0003670C" w:rsidRPr="00DF34CB" w:rsidRDefault="0003670C" w:rsidP="0039429A">
            <w:pPr>
              <w:pStyle w:val="Bullet1"/>
              <w:rPr>
                <w:sz w:val="20"/>
                <w:szCs w:val="20"/>
              </w:rPr>
            </w:pPr>
            <w:r w:rsidRPr="00DF34CB">
              <w:rPr>
                <w:sz w:val="20"/>
                <w:szCs w:val="20"/>
              </w:rPr>
              <w:t xml:space="preserve">The objective of the task is to analyse the impact of the </w:t>
            </w:r>
            <w:r w:rsidR="00B03610" w:rsidRPr="00DF34CB">
              <w:rPr>
                <w:sz w:val="20"/>
                <w:szCs w:val="20"/>
              </w:rPr>
              <w:t>project</w:t>
            </w:r>
            <w:r w:rsidRPr="00DF34CB">
              <w:rPr>
                <w:sz w:val="20"/>
                <w:szCs w:val="20"/>
              </w:rPr>
              <w:t xml:space="preserve">. The task </w:t>
            </w:r>
            <w:r w:rsidR="00086BE9" w:rsidRPr="00DF34CB">
              <w:rPr>
                <w:sz w:val="20"/>
                <w:szCs w:val="20"/>
              </w:rPr>
              <w:t xml:space="preserve">and </w:t>
            </w:r>
            <w:r w:rsidR="00457287" w:rsidRPr="00DF34CB">
              <w:rPr>
                <w:sz w:val="20"/>
                <w:szCs w:val="20"/>
              </w:rPr>
              <w:t>d</w:t>
            </w:r>
            <w:r w:rsidR="00086BE9" w:rsidRPr="00DF34CB">
              <w:rPr>
                <w:sz w:val="20"/>
                <w:szCs w:val="20"/>
              </w:rPr>
              <w:t xml:space="preserve">eliverables </w:t>
            </w:r>
            <w:r w:rsidRPr="00DF34CB">
              <w:rPr>
                <w:sz w:val="20"/>
                <w:szCs w:val="20"/>
              </w:rPr>
              <w:t>must include</w:t>
            </w:r>
            <w:r w:rsidR="00086BE9" w:rsidRPr="00DF34CB">
              <w:rPr>
                <w:sz w:val="20"/>
                <w:szCs w:val="20"/>
              </w:rPr>
              <w:t xml:space="preserve"> the below and is expected to be around 20 pages</w:t>
            </w:r>
            <w:r w:rsidRPr="00DF34CB">
              <w:rPr>
                <w:sz w:val="20"/>
                <w:szCs w:val="20"/>
              </w:rPr>
              <w:t>:</w:t>
            </w:r>
          </w:p>
          <w:p w14:paraId="560E484B" w14:textId="3CF678FD" w:rsidR="0003670C" w:rsidRPr="00DF34CB" w:rsidRDefault="0003670C" w:rsidP="00B03610">
            <w:pPr>
              <w:pStyle w:val="Bullet1"/>
              <w:numPr>
                <w:ilvl w:val="0"/>
                <w:numId w:val="6"/>
              </w:numPr>
              <w:ind w:left="596" w:hanging="596"/>
              <w:rPr>
                <w:sz w:val="20"/>
                <w:szCs w:val="20"/>
              </w:rPr>
            </w:pPr>
            <w:r w:rsidRPr="00DF34CB">
              <w:rPr>
                <w:sz w:val="20"/>
                <w:szCs w:val="20"/>
              </w:rPr>
              <w:t xml:space="preserve">A plan on the </w:t>
            </w:r>
            <w:r w:rsidR="00B03610" w:rsidRPr="00DF34CB">
              <w:rPr>
                <w:sz w:val="20"/>
                <w:szCs w:val="20"/>
              </w:rPr>
              <w:t xml:space="preserve">projects </w:t>
            </w:r>
            <w:r w:rsidRPr="00DF34CB">
              <w:rPr>
                <w:sz w:val="20"/>
                <w:szCs w:val="20"/>
              </w:rPr>
              <w:t>exploitation; for example</w:t>
            </w:r>
            <w:r w:rsidR="005106FC" w:rsidRPr="00DF34CB">
              <w:rPr>
                <w:sz w:val="20"/>
                <w:szCs w:val="20"/>
              </w:rPr>
              <w:t>,</w:t>
            </w:r>
            <w:r w:rsidRPr="00DF34CB">
              <w:rPr>
                <w:sz w:val="20"/>
                <w:szCs w:val="20"/>
              </w:rPr>
              <w:t xml:space="preserve"> to seek public and/or private investment for commercial implementation of the results of the experiment</w:t>
            </w:r>
            <w:r w:rsidR="00B03610" w:rsidRPr="00DF34CB">
              <w:rPr>
                <w:sz w:val="20"/>
                <w:szCs w:val="20"/>
              </w:rPr>
              <w:t>; this should cover:</w:t>
            </w:r>
          </w:p>
          <w:p w14:paraId="5706BE77" w14:textId="2901FC80" w:rsidR="00B03610" w:rsidRPr="00DF34CB" w:rsidRDefault="00086BE9" w:rsidP="00086BE9">
            <w:pPr>
              <w:pStyle w:val="Bullet1"/>
              <w:numPr>
                <w:ilvl w:val="0"/>
                <w:numId w:val="6"/>
              </w:numPr>
              <w:ind w:left="1021" w:hanging="425"/>
              <w:rPr>
                <w:sz w:val="20"/>
                <w:szCs w:val="20"/>
              </w:rPr>
            </w:pPr>
            <w:r w:rsidRPr="00DF34CB">
              <w:rPr>
                <w:sz w:val="20"/>
                <w:szCs w:val="20"/>
              </w:rPr>
              <w:t>Whole Project</w:t>
            </w:r>
          </w:p>
          <w:p w14:paraId="4C408C2C" w14:textId="3B9C5F7D" w:rsidR="00086BE9" w:rsidRPr="00DF34CB" w:rsidRDefault="00086BE9" w:rsidP="00086BE9">
            <w:pPr>
              <w:pStyle w:val="Bullet1"/>
              <w:numPr>
                <w:ilvl w:val="0"/>
                <w:numId w:val="6"/>
              </w:numPr>
              <w:ind w:left="1021" w:hanging="425"/>
              <w:rPr>
                <w:sz w:val="20"/>
                <w:szCs w:val="20"/>
              </w:rPr>
            </w:pPr>
            <w:r w:rsidRPr="00DF34CB">
              <w:rPr>
                <w:sz w:val="20"/>
                <w:szCs w:val="20"/>
              </w:rPr>
              <w:t>Each partner (not subcontractors) with 80% of focus on the SME partner(s)</w:t>
            </w:r>
          </w:p>
          <w:p w14:paraId="4E70C424" w14:textId="77777777" w:rsidR="00B03610" w:rsidRPr="00DF34CB" w:rsidRDefault="00B03610" w:rsidP="00B03610">
            <w:pPr>
              <w:pStyle w:val="Bullet1"/>
              <w:numPr>
                <w:ilvl w:val="0"/>
                <w:numId w:val="6"/>
              </w:numPr>
              <w:ind w:left="596" w:hanging="596"/>
              <w:rPr>
                <w:sz w:val="20"/>
                <w:szCs w:val="20"/>
              </w:rPr>
            </w:pPr>
            <w:r w:rsidRPr="00DF34CB">
              <w:rPr>
                <w:sz w:val="20"/>
                <w:szCs w:val="20"/>
              </w:rPr>
              <w:t>IPR analysis</w:t>
            </w:r>
          </w:p>
          <w:p w14:paraId="303FFFC3" w14:textId="77777777" w:rsidR="00B03610" w:rsidRPr="00DF34CB" w:rsidRDefault="00B03610" w:rsidP="00B03610">
            <w:pPr>
              <w:pStyle w:val="Bullet1"/>
              <w:numPr>
                <w:ilvl w:val="0"/>
                <w:numId w:val="6"/>
              </w:numPr>
              <w:ind w:left="596" w:hanging="596"/>
              <w:rPr>
                <w:sz w:val="20"/>
                <w:szCs w:val="20"/>
              </w:rPr>
            </w:pPr>
            <w:r w:rsidRPr="00DF34CB">
              <w:rPr>
                <w:sz w:val="20"/>
                <w:szCs w:val="20"/>
              </w:rPr>
              <w:t>Dissemination undertaken</w:t>
            </w:r>
          </w:p>
          <w:p w14:paraId="52A4C986" w14:textId="53CC0A49" w:rsidR="00B03610" w:rsidRPr="00DF34CB" w:rsidRDefault="00B03610" w:rsidP="0012448D">
            <w:pPr>
              <w:pStyle w:val="Bullet1"/>
              <w:numPr>
                <w:ilvl w:val="0"/>
                <w:numId w:val="6"/>
              </w:numPr>
              <w:ind w:left="596" w:hanging="596"/>
              <w:rPr>
                <w:sz w:val="20"/>
                <w:szCs w:val="20"/>
              </w:rPr>
            </w:pPr>
            <w:r w:rsidRPr="00DF34CB">
              <w:rPr>
                <w:sz w:val="20"/>
                <w:szCs w:val="20"/>
              </w:rPr>
              <w:t>Any external contributions – eg to standard</w:t>
            </w:r>
          </w:p>
        </w:tc>
      </w:tr>
      <w:tr w:rsidR="0003670C" w:rsidRPr="00DF34CB" w14:paraId="1247DB38" w14:textId="77777777" w:rsidTr="0039429A">
        <w:trPr>
          <w:gridAfter w:val="1"/>
          <w:wAfter w:w="57" w:type="dxa"/>
          <w:trHeight w:val="403"/>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5AF8B515" w14:textId="77777777" w:rsidR="0003670C" w:rsidRPr="00DF34CB" w:rsidRDefault="0003670C" w:rsidP="008A5473">
            <w:pPr>
              <w:pStyle w:val="STableCellDefault"/>
              <w:framePr w:wrap="auto" w:vAnchor="margin" w:xAlign="left" w:yAlign="inline"/>
              <w:suppressOverlap w:val="0"/>
              <w:rPr>
                <w:noProof w:val="0"/>
              </w:rPr>
            </w:pPr>
            <w:r w:rsidRPr="00DF34CB">
              <w:rPr>
                <w:noProof w:val="0"/>
              </w:rPr>
              <w:t>Description of Work</w:t>
            </w:r>
          </w:p>
        </w:tc>
      </w:tr>
      <w:tr w:rsidR="0003670C" w:rsidRPr="00DF34CB" w14:paraId="62FCEE0F" w14:textId="77777777" w:rsidTr="0039429A">
        <w:trPr>
          <w:gridAfter w:val="1"/>
          <w:wAfter w:w="57" w:type="dxa"/>
          <w:trHeight w:val="998"/>
        </w:trPr>
        <w:tc>
          <w:tcPr>
            <w:tcW w:w="9628" w:type="dxa"/>
            <w:gridSpan w:val="8"/>
            <w:tcBorders>
              <w:top w:val="single" w:sz="4" w:space="0" w:color="auto"/>
              <w:left w:val="single" w:sz="4" w:space="0" w:color="auto"/>
              <w:bottom w:val="single" w:sz="4" w:space="0" w:color="auto"/>
              <w:right w:val="single" w:sz="4" w:space="0" w:color="auto"/>
            </w:tcBorders>
          </w:tcPr>
          <w:p w14:paraId="69B1BF18" w14:textId="77777777" w:rsidR="0003670C" w:rsidRPr="00DF34CB" w:rsidRDefault="0003670C" w:rsidP="0039429A">
            <w:pPr>
              <w:pStyle w:val="Bullet1"/>
              <w:rPr>
                <w:sz w:val="20"/>
                <w:szCs w:val="20"/>
              </w:rPr>
            </w:pPr>
            <w:r w:rsidRPr="00DF34CB">
              <w:rPr>
                <w:sz w:val="20"/>
                <w:szCs w:val="20"/>
              </w:rPr>
              <w:t>[To be completed by the applicants]</w:t>
            </w:r>
          </w:p>
        </w:tc>
      </w:tr>
      <w:tr w:rsidR="00AE4686" w:rsidRPr="00DF34CB" w14:paraId="3B4C91B3" w14:textId="77777777" w:rsidTr="00747C1E">
        <w:trPr>
          <w:trHeight w:val="271"/>
          <w:tblHeader/>
        </w:trPr>
        <w:tc>
          <w:tcPr>
            <w:tcW w:w="9685" w:type="dxa"/>
            <w:gridSpan w:val="9"/>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34A50F66" w14:textId="77777777" w:rsidR="00AE4686" w:rsidRPr="00DF34CB" w:rsidRDefault="00AE4686">
            <w:pPr>
              <w:pStyle w:val="STableHeading"/>
            </w:pPr>
            <w:r w:rsidRPr="00DF34CB">
              <w:t>Deliverable</w:t>
            </w:r>
          </w:p>
        </w:tc>
      </w:tr>
      <w:tr w:rsidR="00AE4686" w:rsidRPr="00DF34CB" w14:paraId="0D8C5080" w14:textId="77777777" w:rsidTr="00747C1E">
        <w:trPr>
          <w:trHeight w:val="276"/>
        </w:trPr>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37E4B1C"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1424CD"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Title</w:t>
            </w:r>
          </w:p>
        </w:tc>
        <w:tc>
          <w:tcPr>
            <w:tcW w:w="9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D485B7"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Type</w:t>
            </w:r>
          </w:p>
        </w:tc>
        <w:tc>
          <w:tcPr>
            <w:tcW w:w="162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E1AB4FF"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Dissemination Level</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19E4340"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Lead partner</w:t>
            </w:r>
          </w:p>
        </w:tc>
        <w:tc>
          <w:tcPr>
            <w:tcW w:w="104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86B2F6"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Due date</w:t>
            </w:r>
          </w:p>
        </w:tc>
      </w:tr>
      <w:tr w:rsidR="00747C1E" w:rsidRPr="00DF34CB" w14:paraId="7F051C15" w14:textId="77777777" w:rsidTr="00747C1E">
        <w:trPr>
          <w:trHeight w:val="276"/>
        </w:trPr>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F8FCC4" w14:textId="77777777" w:rsidR="00747C1E" w:rsidRPr="00DF34CB" w:rsidRDefault="00747C1E" w:rsidP="00747C1E">
            <w:r w:rsidRPr="00DF34CB">
              <w:rPr>
                <w:rFonts w:cs="Arial"/>
                <w:sz w:val="20"/>
                <w:szCs w:val="20"/>
              </w:rPr>
              <w:t>D5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05C2DF" w14:textId="77777777" w:rsidR="00747C1E" w:rsidRPr="00DF34CB" w:rsidRDefault="00747C1E" w:rsidP="00747C1E">
            <w:pPr>
              <w:rPr>
                <w:rFonts w:cs="Arial"/>
                <w:sz w:val="20"/>
                <w:szCs w:val="20"/>
              </w:rPr>
            </w:pPr>
            <w:r w:rsidRPr="00DF34CB">
              <w:rPr>
                <w:rFonts w:cs="Arial"/>
                <w:sz w:val="20"/>
                <w:szCs w:val="20"/>
              </w:rPr>
              <w:t>Exploitation plan and Dissemination Results</w:t>
            </w:r>
          </w:p>
        </w:tc>
        <w:tc>
          <w:tcPr>
            <w:tcW w:w="9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111AC6C" w14:textId="77777777" w:rsidR="00747C1E" w:rsidRPr="00DF34CB" w:rsidRDefault="00747C1E" w:rsidP="00747C1E">
            <w:pPr>
              <w:rPr>
                <w:rFonts w:cs="Arial"/>
                <w:sz w:val="20"/>
                <w:szCs w:val="20"/>
              </w:rPr>
            </w:pPr>
            <w:r w:rsidRPr="00DF34CB">
              <w:rPr>
                <w:rFonts w:cs="Arial"/>
                <w:sz w:val="20"/>
                <w:szCs w:val="20"/>
              </w:rPr>
              <w:t>Report</w:t>
            </w:r>
          </w:p>
        </w:tc>
        <w:tc>
          <w:tcPr>
            <w:tcW w:w="162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E1062AF" w14:textId="77777777" w:rsidR="00747C1E" w:rsidRPr="00DF34CB" w:rsidRDefault="00747C1E" w:rsidP="00747C1E">
            <w:pPr>
              <w:rPr>
                <w:rFonts w:cs="Arial"/>
                <w:sz w:val="20"/>
                <w:szCs w:val="20"/>
              </w:rPr>
            </w:pPr>
            <w:r w:rsidRPr="00DF34CB">
              <w:rPr>
                <w:rFonts w:cs="Arial"/>
                <w:sz w:val="20"/>
                <w:szCs w:val="20"/>
              </w:rPr>
              <w:t>Confidential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5A696EF" w14:textId="77777777" w:rsidR="00747C1E" w:rsidRPr="00DF34CB" w:rsidRDefault="00747C1E" w:rsidP="00747C1E">
            <w:pPr>
              <w:rPr>
                <w:rFonts w:cs="Arial"/>
                <w:sz w:val="20"/>
                <w:szCs w:val="20"/>
              </w:rPr>
            </w:pPr>
            <w:r w:rsidRPr="00DF34CB">
              <w:rPr>
                <w:sz w:val="20"/>
                <w:szCs w:val="20"/>
              </w:rPr>
              <w:t>[To be completed by the applicants]</w:t>
            </w:r>
          </w:p>
        </w:tc>
        <w:tc>
          <w:tcPr>
            <w:tcW w:w="104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F93F7B" w14:textId="77777777" w:rsidR="00747C1E" w:rsidRPr="00DF34CB" w:rsidRDefault="00747C1E" w:rsidP="00747C1E">
            <w:pPr>
              <w:rPr>
                <w:rFonts w:cs="Arial"/>
                <w:sz w:val="20"/>
                <w:szCs w:val="20"/>
              </w:rPr>
            </w:pPr>
            <w:r w:rsidRPr="00DF34CB">
              <w:rPr>
                <w:rFonts w:cs="Arial"/>
                <w:sz w:val="20"/>
                <w:szCs w:val="20"/>
              </w:rPr>
              <w:t>M9</w:t>
            </w:r>
          </w:p>
        </w:tc>
      </w:tr>
      <w:tr w:rsidR="00747C1E" w:rsidRPr="00DF34CB" w14:paraId="3C56719C" w14:textId="77777777" w:rsidTr="00747C1E">
        <w:trPr>
          <w:trHeight w:val="420"/>
        </w:trPr>
        <w:tc>
          <w:tcPr>
            <w:tcW w:w="9685" w:type="dxa"/>
            <w:gridSpan w:val="9"/>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02135FFF" w14:textId="77777777" w:rsidR="00747C1E" w:rsidRPr="00DF34CB" w:rsidRDefault="00747C1E" w:rsidP="008A5473">
            <w:pPr>
              <w:pStyle w:val="STableCellDefault"/>
              <w:framePr w:wrap="auto" w:vAnchor="margin" w:xAlign="left" w:yAlign="inline"/>
              <w:suppressOverlap w:val="0"/>
              <w:rPr>
                <w:noProof w:val="0"/>
              </w:rPr>
            </w:pPr>
            <w:r w:rsidRPr="00DF34CB">
              <w:rPr>
                <w:noProof w:val="0"/>
              </w:rPr>
              <w:t>Description of the deliverable</w:t>
            </w:r>
          </w:p>
        </w:tc>
      </w:tr>
      <w:tr w:rsidR="00747C1E" w:rsidRPr="00DF34CB" w14:paraId="56628A16" w14:textId="77777777" w:rsidTr="00747C1E">
        <w:trPr>
          <w:trHeight w:val="276"/>
        </w:trPr>
        <w:tc>
          <w:tcPr>
            <w:tcW w:w="9685"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B513B73" w14:textId="27DC2510" w:rsidR="00747C1E" w:rsidRPr="00DF34CB" w:rsidRDefault="00086BE9" w:rsidP="008A5473">
            <w:pPr>
              <w:pStyle w:val="STableCellDefault"/>
              <w:framePr w:wrap="auto" w:vAnchor="margin" w:xAlign="left" w:yAlign="inline"/>
              <w:suppressOverlap w:val="0"/>
              <w:rPr>
                <w:noProof w:val="0"/>
              </w:rPr>
            </w:pPr>
            <w:r w:rsidRPr="00DF34CB">
              <w:rPr>
                <w:noProof w:val="0"/>
              </w:rPr>
              <w:t>[As defined in the task]</w:t>
            </w:r>
          </w:p>
        </w:tc>
      </w:tr>
    </w:tbl>
    <w:p w14:paraId="1D5849A2" w14:textId="77777777" w:rsidR="00AE4686" w:rsidRPr="00DF34CB" w:rsidRDefault="00AE4686" w:rsidP="00FA0DC7">
      <w:pPr>
        <w:pStyle w:val="BodyText"/>
      </w:pPr>
    </w:p>
    <w:p w14:paraId="5F0D84F2" w14:textId="77777777" w:rsidR="00CF6F89" w:rsidRPr="00DF34CB" w:rsidRDefault="00CF6F89">
      <w:pPr>
        <w:suppressAutoHyphens w:val="0"/>
        <w:ind w:left="357" w:hanging="357"/>
      </w:pPr>
      <w:r w:rsidRPr="00DF34CB">
        <w:br w:type="page"/>
      </w:r>
    </w:p>
    <w:tbl>
      <w:tblPr>
        <w:tblStyle w:val="Formatvorlage1"/>
        <w:tblpPr w:bottomFromText="142" w:vertAnchor="text" w:tblpXSpec="center" w:tblpY="1"/>
        <w:tblOverlap w:val="never"/>
        <w:tblW w:w="9685" w:type="dxa"/>
        <w:tblLayout w:type="fixed"/>
        <w:tblLook w:val="04A0" w:firstRow="1" w:lastRow="0" w:firstColumn="1" w:lastColumn="0" w:noHBand="0" w:noVBand="1"/>
      </w:tblPr>
      <w:tblGrid>
        <w:gridCol w:w="562"/>
        <w:gridCol w:w="1560"/>
        <w:gridCol w:w="1984"/>
        <w:gridCol w:w="928"/>
        <w:gridCol w:w="841"/>
        <w:gridCol w:w="1002"/>
        <w:gridCol w:w="1907"/>
        <w:gridCol w:w="844"/>
        <w:gridCol w:w="57"/>
      </w:tblGrid>
      <w:tr w:rsidR="00AE4686" w:rsidRPr="00DF34CB" w14:paraId="0E3326F4" w14:textId="77777777" w:rsidTr="0012448D">
        <w:trPr>
          <w:gridAfter w:val="1"/>
          <w:cnfStyle w:val="100000000000" w:firstRow="1" w:lastRow="0" w:firstColumn="0" w:lastColumn="0" w:oddVBand="0" w:evenVBand="0" w:oddHBand="0" w:evenHBand="0" w:firstRowFirstColumn="0" w:firstRowLastColumn="0" w:lastRowFirstColumn="0" w:lastRowLastColumn="0"/>
          <w:wAfter w:w="57" w:type="dxa"/>
          <w:trHeight w:val="271"/>
          <w:tblHeader/>
        </w:trPr>
        <w:tc>
          <w:tcPr>
            <w:tcW w:w="2122" w:type="dxa"/>
            <w:gridSpan w:val="2"/>
            <w:tcBorders>
              <w:top w:val="single" w:sz="4" w:space="0" w:color="auto"/>
              <w:left w:val="single" w:sz="4" w:space="0" w:color="auto"/>
              <w:bottom w:val="single" w:sz="4" w:space="0" w:color="auto"/>
              <w:right w:val="single" w:sz="4" w:space="0" w:color="auto"/>
            </w:tcBorders>
            <w:shd w:val="clear" w:color="auto" w:fill="C0504D" w:themeFill="accent2"/>
            <w:hideMark/>
          </w:tcPr>
          <w:p w14:paraId="60BB8FA0" w14:textId="77777777" w:rsidR="00AE4686" w:rsidRPr="00A650AD" w:rsidRDefault="00AE4686">
            <w:pPr>
              <w:pStyle w:val="STableHeading"/>
              <w:rPr>
                <w:b/>
                <w:bCs w:val="0"/>
              </w:rPr>
            </w:pPr>
            <w:r w:rsidRPr="00A650AD">
              <w:rPr>
                <w:b/>
                <w:bCs w:val="0"/>
              </w:rPr>
              <w:lastRenderedPageBreak/>
              <w:t>Task Number</w:t>
            </w:r>
          </w:p>
        </w:tc>
        <w:tc>
          <w:tcPr>
            <w:tcW w:w="7506" w:type="dxa"/>
            <w:gridSpan w:val="6"/>
            <w:tcBorders>
              <w:top w:val="single" w:sz="4" w:space="0" w:color="auto"/>
              <w:left w:val="single" w:sz="4" w:space="0" w:color="auto"/>
              <w:bottom w:val="single" w:sz="4" w:space="0" w:color="auto"/>
              <w:right w:val="single" w:sz="4" w:space="0" w:color="auto"/>
            </w:tcBorders>
            <w:shd w:val="clear" w:color="auto" w:fill="C0504D" w:themeFill="accent2"/>
            <w:hideMark/>
          </w:tcPr>
          <w:p w14:paraId="00F8370F" w14:textId="77777777" w:rsidR="00AE4686" w:rsidRPr="00A650AD" w:rsidRDefault="00AE4686">
            <w:pPr>
              <w:pStyle w:val="STableHeading"/>
              <w:rPr>
                <w:b/>
                <w:bCs w:val="0"/>
              </w:rPr>
            </w:pPr>
            <w:r w:rsidRPr="00A650AD">
              <w:rPr>
                <w:b/>
                <w:bCs w:val="0"/>
              </w:rPr>
              <w:t>6</w:t>
            </w:r>
            <w:r w:rsidR="00086BE9" w:rsidRPr="00A650AD">
              <w:rPr>
                <w:b/>
                <w:bCs w:val="0"/>
              </w:rPr>
              <w:t>: Additional Activity</w:t>
            </w:r>
            <w:r w:rsidR="008A5473" w:rsidRPr="00A650AD">
              <w:rPr>
                <w:b/>
                <w:bCs w:val="0"/>
              </w:rPr>
              <w:t xml:space="preserve"> (Optional)</w:t>
            </w:r>
          </w:p>
          <w:p w14:paraId="1681D773" w14:textId="205567A7" w:rsidR="00DF34CB" w:rsidRPr="00A650AD" w:rsidRDefault="00DF34CB">
            <w:pPr>
              <w:pStyle w:val="STableHeading"/>
              <w:rPr>
                <w:b/>
                <w:bCs w:val="0"/>
              </w:rPr>
            </w:pPr>
            <w:r w:rsidRPr="00A650AD">
              <w:rPr>
                <w:b/>
                <w:bCs w:val="0"/>
              </w:rPr>
              <w:t xml:space="preserve">REMOVE THIS TASKS TEMPLATE/PAGE IF UNECESSARY.  YOU WILL NOT BE PENALISED FOR ITS REMOVAL </w:t>
            </w:r>
          </w:p>
        </w:tc>
      </w:tr>
      <w:tr w:rsidR="00AE4686" w:rsidRPr="00DF34CB" w14:paraId="6BEE3487" w14:textId="77777777" w:rsidTr="0012448D">
        <w:trPr>
          <w:gridAfter w:val="1"/>
          <w:wAfter w:w="57" w:type="dxa"/>
          <w:trHeight w:val="276"/>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B6A1FC1"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Task title</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1510309" w14:textId="438691A2" w:rsidR="00AE4686" w:rsidRPr="00DF34CB" w:rsidRDefault="00086BE9" w:rsidP="008A5473">
            <w:pPr>
              <w:pStyle w:val="STableCellDefault"/>
              <w:framePr w:wrap="auto" w:vAnchor="margin" w:xAlign="left" w:yAlign="inline"/>
              <w:suppressOverlap w:val="0"/>
              <w:rPr>
                <w:noProof w:val="0"/>
              </w:rPr>
            </w:pPr>
            <w:r w:rsidRPr="00DF34CB">
              <w:rPr>
                <w:noProof w:val="0"/>
              </w:rPr>
              <w:t xml:space="preserve">Additional </w:t>
            </w:r>
            <w:r w:rsidR="00DE7479" w:rsidRPr="00DF34CB">
              <w:rPr>
                <w:noProof w:val="0"/>
              </w:rPr>
              <w:t>Activity</w:t>
            </w:r>
          </w:p>
        </w:tc>
      </w:tr>
      <w:tr w:rsidR="00AE4686" w:rsidRPr="00DF34CB" w14:paraId="4AFA137E" w14:textId="77777777" w:rsidTr="0012448D">
        <w:trPr>
          <w:gridAfter w:val="1"/>
          <w:wAfter w:w="57" w:type="dxa"/>
          <w:trHeight w:val="265"/>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C620B17"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Task duration</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850487F" w14:textId="77777777" w:rsidR="00AE4686" w:rsidRPr="00DF34CB" w:rsidRDefault="00DE7479" w:rsidP="00084B73">
            <w:pPr>
              <w:rPr>
                <w:bCs/>
                <w:sz w:val="20"/>
                <w:szCs w:val="20"/>
              </w:rPr>
            </w:pPr>
            <w:r w:rsidRPr="00DF34CB">
              <w:rPr>
                <w:bCs/>
                <w:sz w:val="20"/>
                <w:szCs w:val="20"/>
              </w:rPr>
              <w:t>M1 - M9</w:t>
            </w:r>
          </w:p>
        </w:tc>
      </w:tr>
      <w:tr w:rsidR="00747C1E" w:rsidRPr="00DF34CB" w14:paraId="38C4873C" w14:textId="77777777" w:rsidTr="0012448D">
        <w:trPr>
          <w:gridAfter w:val="1"/>
          <w:wAfter w:w="57" w:type="dxa"/>
          <w:trHeight w:val="284"/>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6CA9D11" w14:textId="77777777" w:rsidR="00747C1E" w:rsidRPr="00DF34CB" w:rsidRDefault="00747C1E" w:rsidP="008A5473">
            <w:pPr>
              <w:pStyle w:val="STableCellDefault"/>
              <w:framePr w:wrap="auto" w:vAnchor="margin" w:xAlign="left" w:yAlign="inline"/>
              <w:suppressOverlap w:val="0"/>
              <w:rPr>
                <w:noProof w:val="0"/>
              </w:rPr>
            </w:pPr>
            <w:r w:rsidRPr="00DF34CB">
              <w:rPr>
                <w:noProof w:val="0"/>
              </w:rPr>
              <w:t>Lead partner</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5F87C47" w14:textId="77777777" w:rsidR="00747C1E" w:rsidRPr="00DF34CB" w:rsidRDefault="00747C1E" w:rsidP="00747C1E">
            <w:pPr>
              <w:rPr>
                <w:bCs/>
                <w:sz w:val="20"/>
                <w:szCs w:val="20"/>
              </w:rPr>
            </w:pPr>
            <w:r w:rsidRPr="00DF34CB">
              <w:rPr>
                <w:sz w:val="20"/>
                <w:szCs w:val="20"/>
              </w:rPr>
              <w:t>[To be completed by the applicants]</w:t>
            </w:r>
          </w:p>
        </w:tc>
      </w:tr>
      <w:tr w:rsidR="00747C1E" w:rsidRPr="00DF34CB" w14:paraId="1C867547" w14:textId="77777777" w:rsidTr="0012448D">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684E1A9" w14:textId="77777777" w:rsidR="00747C1E" w:rsidRPr="00DF34CB" w:rsidRDefault="00747C1E" w:rsidP="008A5473">
            <w:pPr>
              <w:pStyle w:val="STableCellDefault"/>
              <w:framePr w:wrap="auto" w:vAnchor="margin" w:xAlign="left" w:yAlign="inline"/>
              <w:suppressOverlap w:val="0"/>
              <w:rPr>
                <w:noProof w:val="0"/>
              </w:rPr>
            </w:pPr>
            <w:r w:rsidRPr="00DF34CB">
              <w:rPr>
                <w:noProof w:val="0"/>
              </w:rPr>
              <w:t>Other partners (if any)</w:t>
            </w:r>
          </w:p>
        </w:tc>
        <w:tc>
          <w:tcPr>
            <w:tcW w:w="750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12D1FA92" w14:textId="77777777" w:rsidR="00747C1E"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r>
      <w:tr w:rsidR="00747C1E" w:rsidRPr="00DF34CB" w14:paraId="61B5FAF9" w14:textId="77777777" w:rsidTr="0012448D">
        <w:trPr>
          <w:gridAfter w:val="1"/>
          <w:wAfter w:w="57" w:type="dxa"/>
          <w:trHeight w:val="448"/>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6D4DEE25" w14:textId="6428933C" w:rsidR="00747C1E" w:rsidRPr="00DF34CB" w:rsidRDefault="00747C1E" w:rsidP="008A5473">
            <w:pPr>
              <w:pStyle w:val="STableCellDefault"/>
              <w:framePr w:wrap="auto" w:vAnchor="margin" w:xAlign="left" w:yAlign="inline"/>
              <w:suppressOverlap w:val="0"/>
              <w:rPr>
                <w:noProof w:val="0"/>
              </w:rPr>
            </w:pPr>
            <w:r w:rsidRPr="00DF34CB">
              <w:rPr>
                <w:noProof w:val="0"/>
              </w:rPr>
              <w:t>Resources allocation and role per partner</w:t>
            </w:r>
          </w:p>
        </w:tc>
      </w:tr>
      <w:tr w:rsidR="00747C1E" w:rsidRPr="00DF34CB" w14:paraId="5862C9F8" w14:textId="77777777" w:rsidTr="0012448D">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6A1447" w14:textId="77777777" w:rsidR="00747C1E" w:rsidRPr="00DF34CB" w:rsidRDefault="00747C1E" w:rsidP="008A5473">
            <w:pPr>
              <w:pStyle w:val="STableCellDefault"/>
              <w:framePr w:wrap="auto" w:vAnchor="margin" w:xAlign="left" w:yAlign="inline"/>
              <w:suppressOverlap w:val="0"/>
              <w:rPr>
                <w:noProof w:val="0"/>
              </w:rPr>
            </w:pP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9897E7" w14:textId="77777777" w:rsidR="00747C1E" w:rsidRPr="00DF34CB" w:rsidRDefault="00747C1E" w:rsidP="008A5473">
            <w:pPr>
              <w:pStyle w:val="STableCellDefault"/>
              <w:framePr w:wrap="auto" w:vAnchor="margin" w:xAlign="left" w:yAlign="inline"/>
              <w:suppressOverlap w:val="0"/>
              <w:rPr>
                <w:noProof w:val="0"/>
              </w:rPr>
            </w:pPr>
            <w:r w:rsidRPr="00DF34CB">
              <w:rPr>
                <w:noProof w:val="0"/>
              </w:rPr>
              <w:t>Partner 1</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081D8F" w14:textId="48147CD6" w:rsidR="00747C1E" w:rsidRPr="00DF34CB" w:rsidRDefault="0012448D" w:rsidP="008A5473">
            <w:pPr>
              <w:pStyle w:val="STableCellDefault"/>
              <w:framePr w:wrap="auto" w:vAnchor="margin" w:xAlign="left" w:yAlign="inline"/>
              <w:suppressOverlap w:val="0"/>
              <w:rPr>
                <w:noProof w:val="0"/>
              </w:rPr>
            </w:pPr>
            <w:r w:rsidRPr="00DF34CB">
              <w:rPr>
                <w:noProof w:val="0"/>
              </w:rPr>
              <w:t>Partner/Subcontractor 2</w:t>
            </w:r>
          </w:p>
        </w:tc>
      </w:tr>
      <w:tr w:rsidR="00747C1E" w:rsidRPr="00DF34CB" w14:paraId="1E157B09" w14:textId="77777777" w:rsidTr="0012448D">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EB12D2" w14:textId="77777777" w:rsidR="00747C1E" w:rsidRPr="00DF34CB" w:rsidRDefault="00747C1E" w:rsidP="008A5473">
            <w:pPr>
              <w:pStyle w:val="STableCellDefault"/>
              <w:framePr w:wrap="auto" w:vAnchor="margin" w:xAlign="left" w:yAlign="inline"/>
              <w:suppressOverlap w:val="0"/>
              <w:rPr>
                <w:noProof w:val="0"/>
              </w:rPr>
            </w:pPr>
            <w:r w:rsidRPr="00DF34CB">
              <w:rPr>
                <w:noProof w:val="0"/>
              </w:rPr>
              <w:t>Person-Months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3DF96D" w14:textId="77777777" w:rsidR="00747C1E"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969D18" w14:textId="77777777" w:rsidR="00747C1E"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r>
      <w:tr w:rsidR="00747C1E" w:rsidRPr="00DF34CB" w14:paraId="478ED3DC" w14:textId="77777777" w:rsidTr="0012448D">
        <w:trPr>
          <w:gridAfter w:val="1"/>
          <w:wAfter w:w="57" w:type="dxa"/>
          <w:trHeight w:val="273"/>
        </w:trPr>
        <w:tc>
          <w:tcPr>
            <w:tcW w:w="212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91DCF87" w14:textId="77777777" w:rsidR="00747C1E" w:rsidRPr="00DF34CB" w:rsidRDefault="00747C1E" w:rsidP="008A5473">
            <w:pPr>
              <w:pStyle w:val="STableCellDefault"/>
              <w:framePr w:wrap="auto" w:vAnchor="margin" w:xAlign="left" w:yAlign="inline"/>
              <w:suppressOverlap w:val="0"/>
              <w:rPr>
                <w:noProof w:val="0"/>
              </w:rPr>
            </w:pPr>
            <w:r w:rsidRPr="00DF34CB">
              <w:rPr>
                <w:noProof w:val="0"/>
              </w:rPr>
              <w:t>Main role</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AF3DEB" w14:textId="77777777" w:rsidR="00747C1E"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c>
          <w:tcPr>
            <w:tcW w:w="3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E72BFA" w14:textId="77777777" w:rsidR="00747C1E" w:rsidRPr="00DF34CB" w:rsidRDefault="00747C1E" w:rsidP="008A5473">
            <w:pPr>
              <w:pStyle w:val="STableCellDefault"/>
              <w:framePr w:wrap="auto" w:vAnchor="margin" w:xAlign="left" w:yAlign="inline"/>
              <w:suppressOverlap w:val="0"/>
              <w:rPr>
                <w:noProof w:val="0"/>
              </w:rPr>
            </w:pPr>
            <w:r w:rsidRPr="00DF34CB">
              <w:rPr>
                <w:noProof w:val="0"/>
              </w:rPr>
              <w:t>[To be completed by the applicants]</w:t>
            </w:r>
          </w:p>
        </w:tc>
      </w:tr>
      <w:tr w:rsidR="00747C1E" w:rsidRPr="00DF34CB" w14:paraId="580A0821" w14:textId="77777777" w:rsidTr="0012448D">
        <w:trPr>
          <w:gridAfter w:val="1"/>
          <w:wAfter w:w="57" w:type="dxa"/>
          <w:trHeight w:val="449"/>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D62880C" w14:textId="77777777" w:rsidR="00747C1E" w:rsidRPr="00DF34CB" w:rsidRDefault="00747C1E" w:rsidP="008A5473">
            <w:pPr>
              <w:pStyle w:val="STableCellDefault"/>
              <w:framePr w:wrap="auto" w:vAnchor="margin" w:xAlign="left" w:yAlign="inline"/>
              <w:suppressOverlap w:val="0"/>
              <w:rPr>
                <w:noProof w:val="0"/>
              </w:rPr>
            </w:pPr>
            <w:r w:rsidRPr="00DF34CB">
              <w:rPr>
                <w:noProof w:val="0"/>
              </w:rPr>
              <w:t>Objective of the Task</w:t>
            </w:r>
          </w:p>
        </w:tc>
      </w:tr>
      <w:tr w:rsidR="00747C1E" w:rsidRPr="00DF34CB" w14:paraId="14FAD8C7" w14:textId="77777777" w:rsidTr="0012448D">
        <w:trPr>
          <w:gridAfter w:val="1"/>
          <w:wAfter w:w="57" w:type="dxa"/>
          <w:trHeight w:val="824"/>
        </w:trPr>
        <w:tc>
          <w:tcPr>
            <w:tcW w:w="9628"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E6B6AD" w14:textId="0E32B51C" w:rsidR="00747C1E" w:rsidRPr="00DF34CB" w:rsidRDefault="00747C1E" w:rsidP="00747C1E">
            <w:pPr>
              <w:pStyle w:val="Bullet1"/>
              <w:rPr>
                <w:sz w:val="20"/>
                <w:szCs w:val="20"/>
              </w:rPr>
            </w:pPr>
            <w:r w:rsidRPr="00DF34CB">
              <w:rPr>
                <w:sz w:val="20"/>
                <w:szCs w:val="20"/>
              </w:rPr>
              <w:t xml:space="preserve">Any other tasks which are relevant and NOT covered in the above tasks. In </w:t>
            </w:r>
            <w:r w:rsidR="002127EE" w:rsidRPr="00DF34CB">
              <w:rPr>
                <w:sz w:val="20"/>
                <w:szCs w:val="20"/>
              </w:rPr>
              <w:t>addition,</w:t>
            </w:r>
            <w:r w:rsidRPr="00DF34CB">
              <w:rPr>
                <w:sz w:val="20"/>
                <w:szCs w:val="20"/>
              </w:rPr>
              <w:t xml:space="preserve"> you may in certain circumstances be asked, on the condition of project sponsorships to manage and deliver additional requirements assigned by the ZDMP project based on the </w:t>
            </w:r>
            <w:r w:rsidR="0039429A" w:rsidRPr="00DF34CB">
              <w:rPr>
                <w:sz w:val="20"/>
                <w:szCs w:val="20"/>
              </w:rPr>
              <w:t xml:space="preserve">proposal </w:t>
            </w:r>
            <w:r w:rsidRPr="00DF34CB">
              <w:rPr>
                <w:sz w:val="20"/>
                <w:szCs w:val="20"/>
              </w:rPr>
              <w:t>evaluators’ feedback.</w:t>
            </w:r>
          </w:p>
        </w:tc>
      </w:tr>
      <w:tr w:rsidR="00747C1E" w:rsidRPr="00DF34CB" w14:paraId="1B3C4673" w14:textId="77777777" w:rsidTr="0012448D">
        <w:trPr>
          <w:gridAfter w:val="1"/>
          <w:wAfter w:w="57" w:type="dxa"/>
          <w:trHeight w:val="403"/>
        </w:trPr>
        <w:tc>
          <w:tcPr>
            <w:tcW w:w="9628" w:type="dxa"/>
            <w:gridSpan w:val="8"/>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765AFA2B" w14:textId="77777777" w:rsidR="00747C1E" w:rsidRPr="00DF34CB" w:rsidRDefault="00747C1E" w:rsidP="008A5473">
            <w:pPr>
              <w:pStyle w:val="STableCellDefault"/>
              <w:framePr w:wrap="auto" w:vAnchor="margin" w:xAlign="left" w:yAlign="inline"/>
              <w:suppressOverlap w:val="0"/>
              <w:rPr>
                <w:noProof w:val="0"/>
              </w:rPr>
            </w:pPr>
            <w:r w:rsidRPr="00DF34CB">
              <w:rPr>
                <w:noProof w:val="0"/>
              </w:rPr>
              <w:t>Description of Work</w:t>
            </w:r>
          </w:p>
        </w:tc>
      </w:tr>
      <w:tr w:rsidR="00747C1E" w:rsidRPr="00DF34CB" w14:paraId="034BCE76" w14:textId="77777777" w:rsidTr="0012448D">
        <w:trPr>
          <w:gridAfter w:val="1"/>
          <w:wAfter w:w="57" w:type="dxa"/>
          <w:trHeight w:val="998"/>
        </w:trPr>
        <w:tc>
          <w:tcPr>
            <w:tcW w:w="9628" w:type="dxa"/>
            <w:gridSpan w:val="8"/>
            <w:tcBorders>
              <w:top w:val="single" w:sz="4" w:space="0" w:color="auto"/>
              <w:left w:val="single" w:sz="4" w:space="0" w:color="auto"/>
              <w:bottom w:val="single" w:sz="4" w:space="0" w:color="auto"/>
              <w:right w:val="single" w:sz="4" w:space="0" w:color="auto"/>
            </w:tcBorders>
          </w:tcPr>
          <w:p w14:paraId="726762F2" w14:textId="426C82CC" w:rsidR="00747C1E" w:rsidRPr="00DF34CB" w:rsidRDefault="00747C1E" w:rsidP="00747C1E">
            <w:pPr>
              <w:pStyle w:val="Bullet1"/>
              <w:rPr>
                <w:sz w:val="20"/>
                <w:szCs w:val="20"/>
              </w:rPr>
            </w:pPr>
            <w:r w:rsidRPr="00DF34CB">
              <w:rPr>
                <w:sz w:val="20"/>
                <w:szCs w:val="20"/>
              </w:rPr>
              <w:t>[To be completed by the applicants</w:t>
            </w:r>
            <w:r w:rsidR="00086BE9" w:rsidRPr="00DF34CB">
              <w:rPr>
                <w:sz w:val="20"/>
                <w:szCs w:val="20"/>
              </w:rPr>
              <w:t xml:space="preserve"> – if you do not have addition</w:t>
            </w:r>
            <w:r w:rsidR="0055684C" w:rsidRPr="00DF34CB">
              <w:rPr>
                <w:sz w:val="20"/>
                <w:szCs w:val="20"/>
              </w:rPr>
              <w:t>al</w:t>
            </w:r>
            <w:r w:rsidR="00086BE9" w:rsidRPr="00DF34CB">
              <w:rPr>
                <w:sz w:val="20"/>
                <w:szCs w:val="20"/>
              </w:rPr>
              <w:t xml:space="preserve"> items please insert here and in the description of the deliverables – “No additional Activity” – note you will not be penalised for this unless it is clear from other tasks something would be expected there</w:t>
            </w:r>
            <w:r w:rsidRPr="00DF34CB">
              <w:rPr>
                <w:sz w:val="20"/>
                <w:szCs w:val="20"/>
              </w:rPr>
              <w:t>]</w:t>
            </w:r>
          </w:p>
        </w:tc>
      </w:tr>
      <w:tr w:rsidR="00AE4686" w:rsidRPr="00DF34CB" w14:paraId="52297297" w14:textId="77777777" w:rsidTr="0012448D">
        <w:trPr>
          <w:trHeight w:val="271"/>
          <w:tblHeader/>
        </w:trPr>
        <w:tc>
          <w:tcPr>
            <w:tcW w:w="9685" w:type="dxa"/>
            <w:gridSpan w:val="9"/>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364D6506" w14:textId="77777777" w:rsidR="00AE4686" w:rsidRPr="00DF34CB" w:rsidRDefault="00AE4686">
            <w:pPr>
              <w:pStyle w:val="STableHeading"/>
            </w:pPr>
            <w:r w:rsidRPr="00DF34CB">
              <w:t>Deliverable</w:t>
            </w:r>
          </w:p>
        </w:tc>
      </w:tr>
      <w:tr w:rsidR="00AE4686" w:rsidRPr="00DF34CB" w14:paraId="59002D33" w14:textId="77777777" w:rsidTr="0012448D">
        <w:trPr>
          <w:trHeight w:val="276"/>
        </w:trPr>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B1DFBC6"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50AA80"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Title</w:t>
            </w:r>
          </w:p>
        </w:tc>
        <w:tc>
          <w:tcPr>
            <w:tcW w:w="9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A9ECF4"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Type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F44188"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Dissemination Level</w:t>
            </w:r>
          </w:p>
        </w:tc>
        <w:tc>
          <w:tcPr>
            <w:tcW w:w="19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82BFAB"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Lead partner</w:t>
            </w:r>
          </w:p>
        </w:tc>
        <w:tc>
          <w:tcPr>
            <w:tcW w:w="9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FFE4FB" w14:textId="77777777" w:rsidR="00AE4686" w:rsidRPr="00DF34CB" w:rsidRDefault="00AE4686" w:rsidP="008A5473">
            <w:pPr>
              <w:pStyle w:val="STableCellDefault"/>
              <w:framePr w:wrap="auto" w:vAnchor="margin" w:xAlign="left" w:yAlign="inline"/>
              <w:suppressOverlap w:val="0"/>
              <w:rPr>
                <w:noProof w:val="0"/>
              </w:rPr>
            </w:pPr>
            <w:r w:rsidRPr="00DF34CB">
              <w:rPr>
                <w:noProof w:val="0"/>
              </w:rPr>
              <w:t>Due date</w:t>
            </w:r>
          </w:p>
        </w:tc>
      </w:tr>
      <w:tr w:rsidR="0012448D" w:rsidRPr="00DF34CB" w14:paraId="5D960291" w14:textId="77777777" w:rsidTr="0012448D">
        <w:trPr>
          <w:trHeight w:val="276"/>
        </w:trPr>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D2EA52" w14:textId="77777777" w:rsidR="00747C1E" w:rsidRPr="00DF34CB" w:rsidRDefault="00747C1E" w:rsidP="00747C1E">
            <w:r w:rsidRPr="00DF34CB">
              <w:rPr>
                <w:rFonts w:cs="Arial"/>
                <w:sz w:val="20"/>
                <w:szCs w:val="20"/>
              </w:rPr>
              <w:t>D6</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474421B" w14:textId="04BA4C44" w:rsidR="00747C1E" w:rsidRPr="00DF34CB" w:rsidRDefault="00086BE9" w:rsidP="00747C1E">
            <w:pPr>
              <w:rPr>
                <w:rFonts w:cs="Arial"/>
                <w:sz w:val="20"/>
                <w:szCs w:val="20"/>
              </w:rPr>
            </w:pPr>
            <w:r w:rsidRPr="00DF34CB">
              <w:rPr>
                <w:sz w:val="20"/>
                <w:szCs w:val="20"/>
              </w:rPr>
              <w:t>Additional Activity</w:t>
            </w:r>
          </w:p>
        </w:tc>
        <w:tc>
          <w:tcPr>
            <w:tcW w:w="92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B18B217" w14:textId="77777777" w:rsidR="00747C1E" w:rsidRPr="00DF34CB" w:rsidRDefault="00747C1E" w:rsidP="00747C1E">
            <w:pPr>
              <w:rPr>
                <w:rFonts w:cs="Arial"/>
                <w:sz w:val="20"/>
                <w:szCs w:val="20"/>
              </w:rPr>
            </w:pPr>
            <w:r w:rsidRPr="00DF34CB">
              <w:rPr>
                <w:rFonts w:cs="Arial"/>
                <w:sz w:val="20"/>
                <w:szCs w:val="20"/>
              </w:rPr>
              <w:t>Report</w:t>
            </w:r>
          </w:p>
          <w:p w14:paraId="0D75039C" w14:textId="77777777" w:rsidR="00747C1E" w:rsidRPr="00DF34CB" w:rsidRDefault="00747C1E" w:rsidP="00747C1E">
            <w:pPr>
              <w:rPr>
                <w:rFonts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D1836AF" w14:textId="7A0C72EA" w:rsidR="00747C1E" w:rsidRPr="00DF34CB" w:rsidRDefault="00086BE9" w:rsidP="00747C1E">
            <w:pPr>
              <w:rPr>
                <w:rFonts w:cs="Arial"/>
                <w:sz w:val="20"/>
                <w:szCs w:val="20"/>
              </w:rPr>
            </w:pPr>
            <w:r w:rsidRPr="00DF34CB">
              <w:rPr>
                <w:sz w:val="20"/>
                <w:szCs w:val="20"/>
              </w:rPr>
              <w:t>Confidential</w:t>
            </w: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tcPr>
          <w:p w14:paraId="04F6CE90" w14:textId="77777777" w:rsidR="00747C1E" w:rsidRPr="00DF34CB" w:rsidRDefault="00747C1E" w:rsidP="00747C1E">
            <w:pPr>
              <w:rPr>
                <w:rFonts w:cs="Arial"/>
                <w:sz w:val="20"/>
                <w:szCs w:val="20"/>
              </w:rPr>
            </w:pPr>
            <w:r w:rsidRPr="00DF34CB">
              <w:rPr>
                <w:sz w:val="20"/>
                <w:szCs w:val="20"/>
              </w:rPr>
              <w:t>[To be completed by the applicants]</w:t>
            </w:r>
          </w:p>
        </w:tc>
        <w:tc>
          <w:tcPr>
            <w:tcW w:w="9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5F2EE0" w14:textId="77777777" w:rsidR="00747C1E" w:rsidRPr="00DF34CB" w:rsidRDefault="00747C1E" w:rsidP="00747C1E">
            <w:pPr>
              <w:rPr>
                <w:rFonts w:cs="Arial"/>
                <w:sz w:val="20"/>
                <w:szCs w:val="20"/>
              </w:rPr>
            </w:pPr>
            <w:r w:rsidRPr="00DF34CB">
              <w:rPr>
                <w:rFonts w:cs="Arial"/>
                <w:sz w:val="20"/>
                <w:szCs w:val="20"/>
              </w:rPr>
              <w:t>M9</w:t>
            </w:r>
          </w:p>
        </w:tc>
      </w:tr>
      <w:tr w:rsidR="00747C1E" w:rsidRPr="00DF34CB" w14:paraId="53C40EC6" w14:textId="77777777" w:rsidTr="0012448D">
        <w:trPr>
          <w:trHeight w:val="420"/>
        </w:trPr>
        <w:tc>
          <w:tcPr>
            <w:tcW w:w="9685" w:type="dxa"/>
            <w:gridSpan w:val="9"/>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5EED618C" w14:textId="77777777" w:rsidR="00747C1E" w:rsidRPr="00DF34CB" w:rsidRDefault="00747C1E" w:rsidP="008A5473">
            <w:pPr>
              <w:pStyle w:val="STableCellDefault"/>
              <w:framePr w:wrap="auto" w:vAnchor="margin" w:xAlign="left" w:yAlign="inline"/>
              <w:suppressOverlap w:val="0"/>
              <w:rPr>
                <w:noProof w:val="0"/>
              </w:rPr>
            </w:pPr>
            <w:r w:rsidRPr="00DF34CB">
              <w:rPr>
                <w:noProof w:val="0"/>
              </w:rPr>
              <w:t>Description of the deliverable</w:t>
            </w:r>
          </w:p>
        </w:tc>
      </w:tr>
      <w:tr w:rsidR="00747C1E" w:rsidRPr="00DF34CB" w14:paraId="42AA77AE" w14:textId="77777777" w:rsidTr="0012448D">
        <w:trPr>
          <w:trHeight w:val="276"/>
        </w:trPr>
        <w:tc>
          <w:tcPr>
            <w:tcW w:w="968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377B6BF" w14:textId="77777777" w:rsidR="00747C1E" w:rsidRPr="00DF34CB" w:rsidRDefault="00747C1E" w:rsidP="00747C1E">
            <w:pPr>
              <w:pStyle w:val="Bullet1"/>
              <w:rPr>
                <w:color w:val="000000" w:themeColor="text1"/>
                <w:sz w:val="20"/>
                <w:szCs w:val="20"/>
              </w:rPr>
            </w:pPr>
            <w:r w:rsidRPr="00DF34CB">
              <w:rPr>
                <w:sz w:val="20"/>
                <w:szCs w:val="20"/>
              </w:rPr>
              <w:t>[To be completed by the applicants]</w:t>
            </w:r>
          </w:p>
        </w:tc>
      </w:tr>
    </w:tbl>
    <w:p w14:paraId="20BE3431" w14:textId="77777777" w:rsidR="00AE4686" w:rsidRPr="00DF34CB" w:rsidRDefault="00AE4686" w:rsidP="00FA0DC7">
      <w:pPr>
        <w:pStyle w:val="BodyText"/>
      </w:pPr>
    </w:p>
    <w:p w14:paraId="3A5107CA" w14:textId="77777777" w:rsidR="00FA0DC7" w:rsidRPr="00DF34CB" w:rsidRDefault="00FA0DC7" w:rsidP="00874706">
      <w:pPr>
        <w:pStyle w:val="BodyText"/>
        <w:jc w:val="center"/>
        <w:rPr>
          <w:rFonts w:cs="Arial"/>
        </w:rPr>
        <w:sectPr w:rsidR="00FA0DC7" w:rsidRPr="00DF34CB" w:rsidSect="00FC0D53">
          <w:headerReference w:type="default" r:id="rId17"/>
          <w:footerReference w:type="default" r:id="rId18"/>
          <w:pgSz w:w="11906" w:h="16838"/>
          <w:pgMar w:top="1418" w:right="1134" w:bottom="1418" w:left="1134" w:header="709" w:footer="709" w:gutter="0"/>
          <w:pgNumType w:start="1"/>
          <w:cols w:space="708"/>
          <w:docGrid w:linePitch="360"/>
        </w:sectPr>
      </w:pPr>
    </w:p>
    <w:p w14:paraId="51A4B696" w14:textId="44322B32" w:rsidR="000E5F14" w:rsidRPr="00DF34CB" w:rsidRDefault="00D860F3" w:rsidP="00BC0D38">
      <w:pPr>
        <w:pStyle w:val="BodyText"/>
        <w:rPr>
          <w:highlight w:val="yellow"/>
        </w:rPr>
      </w:pPr>
      <w:r w:rsidRPr="00DF34CB">
        <w:rPr>
          <w:rFonts w:cs="Arial"/>
          <w:noProof/>
        </w:rPr>
        <w:lastRenderedPageBreak/>
        <mc:AlternateContent>
          <mc:Choice Requires="wpg">
            <w:drawing>
              <wp:anchor distT="0" distB="0" distL="114300" distR="114300" simplePos="0" relativeHeight="251713024" behindDoc="0" locked="0" layoutInCell="1" allowOverlap="1" wp14:anchorId="197514F4" wp14:editId="7539C471">
                <wp:simplePos x="0" y="0"/>
                <wp:positionH relativeFrom="column">
                  <wp:posOffset>-732790</wp:posOffset>
                </wp:positionH>
                <wp:positionV relativeFrom="paragraph">
                  <wp:posOffset>-908685</wp:posOffset>
                </wp:positionV>
                <wp:extent cx="7563485" cy="10697210"/>
                <wp:effectExtent l="0" t="1270" r="2540" b="0"/>
                <wp:wrapNone/>
                <wp:docPr id="1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3485" cy="10697210"/>
                          <a:chOff x="0" y="0"/>
                          <a:chExt cx="75636" cy="106970"/>
                        </a:xfrm>
                      </wpg:grpSpPr>
                      <wps:wsp>
                        <wps:cNvPr id="18" name="Rectangle 23"/>
                        <wps:cNvSpPr>
                          <a:spLocks/>
                        </wps:cNvSpPr>
                        <wps:spPr bwMode="auto">
                          <a:xfrm>
                            <a:off x="30" y="67"/>
                            <a:ext cx="63167" cy="3454"/>
                          </a:xfrm>
                          <a:prstGeom prst="rect">
                            <a:avLst/>
                          </a:prstGeom>
                          <a:solidFill>
                            <a:srgbClr val="9F3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9" name="Rectangle 24"/>
                        <wps:cNvSpPr>
                          <a:spLocks/>
                        </wps:cNvSpPr>
                        <wps:spPr bwMode="auto">
                          <a:xfrm>
                            <a:off x="12526" y="103470"/>
                            <a:ext cx="63104" cy="3454"/>
                          </a:xfrm>
                          <a:prstGeom prst="rect">
                            <a:avLst/>
                          </a:prstGeom>
                          <a:solidFill>
                            <a:srgbClr val="9F3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0" name="Rectangle 14"/>
                        <wps:cNvSpPr>
                          <a:spLocks/>
                        </wps:cNvSpPr>
                        <wps:spPr bwMode="auto">
                          <a:xfrm rot="-5400000">
                            <a:off x="-49995" y="53521"/>
                            <a:ext cx="103444" cy="3454"/>
                          </a:xfrm>
                          <a:prstGeom prst="rect">
                            <a:avLst/>
                          </a:prstGeom>
                          <a:gradFill rotWithShape="1">
                            <a:gsLst>
                              <a:gs pos="0">
                                <a:srgbClr val="D19899"/>
                              </a:gs>
                              <a:gs pos="50000">
                                <a:srgbClr val="E1C1C2"/>
                              </a:gs>
                              <a:gs pos="100000">
                                <a:srgbClr val="F0E1E1"/>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1" name="Rectangle 15"/>
                        <wps:cNvSpPr>
                          <a:spLocks/>
                        </wps:cNvSpPr>
                        <wps:spPr bwMode="auto">
                          <a:xfrm rot="10800000">
                            <a:off x="63123" y="67"/>
                            <a:ext cx="12487" cy="3454"/>
                          </a:xfrm>
                          <a:prstGeom prst="rect">
                            <a:avLst/>
                          </a:prstGeom>
                          <a:gradFill rotWithShape="1">
                            <a:gsLst>
                              <a:gs pos="0">
                                <a:srgbClr val="D19899"/>
                              </a:gs>
                              <a:gs pos="50000">
                                <a:srgbClr val="E1C1C2"/>
                              </a:gs>
                              <a:gs pos="100000">
                                <a:srgbClr val="F0E1E1"/>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 name="Rectangle 16"/>
                        <wps:cNvSpPr>
                          <a:spLocks/>
                        </wps:cNvSpPr>
                        <wps:spPr bwMode="auto">
                          <a:xfrm rot="5400000">
                            <a:off x="22166" y="50016"/>
                            <a:ext cx="103486" cy="3454"/>
                          </a:xfrm>
                          <a:prstGeom prst="rect">
                            <a:avLst/>
                          </a:prstGeom>
                          <a:gradFill rotWithShape="1">
                            <a:gsLst>
                              <a:gs pos="0">
                                <a:srgbClr val="D19899"/>
                              </a:gs>
                              <a:gs pos="50000">
                                <a:srgbClr val="E1C1C2"/>
                              </a:gs>
                              <a:gs pos="100000">
                                <a:srgbClr val="F0E1E1"/>
                              </a:gs>
                            </a:gsLst>
                            <a:lin ang="162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3" name="Rectangle 13"/>
                        <wps:cNvSpPr>
                          <a:spLocks/>
                        </wps:cNvSpPr>
                        <wps:spPr bwMode="auto">
                          <a:xfrm>
                            <a:off x="3459" y="103470"/>
                            <a:ext cx="9093" cy="3454"/>
                          </a:xfrm>
                          <a:prstGeom prst="rect">
                            <a:avLst/>
                          </a:prstGeom>
                          <a:gradFill rotWithShape="1">
                            <a:gsLst>
                              <a:gs pos="0">
                                <a:srgbClr val="D19899"/>
                              </a:gs>
                              <a:gs pos="50000">
                                <a:srgbClr val="E1C1C2"/>
                              </a:gs>
                              <a:gs pos="100000">
                                <a:srgbClr val="F0E1E1"/>
                              </a:gs>
                            </a:gsLst>
                            <a:lin ang="108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28B59" id="Group 476" o:spid="_x0000_s1026" style="position:absolute;margin-left:-57.7pt;margin-top:-71.55pt;width:595.55pt;height:842.3pt;z-index:251713024" coordsize="75636,106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">
                <v:rect id="Rectangle 23" o:spid="_x0000_s1027" style="position:absolute;left:30;top:67;width:63167;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" fillcolor="#9f373a" stroked="f">
                  <v:path arrowok="t"/>
                </v:rect>
                <v:rect id="Rectangle 24" o:spid="_x0000_s1028" style="position:absolute;left:12526;top:103470;width:63104;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" fillcolor="#9f373a" stroked="f">
                  <v:path arrowok="t"/>
                </v:rect>
                <v:rect id="Rectangle 14" o:spid="_x0000_s1029" style="position:absolute;left:-49995;top:53521;width:103444;height:34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" fillcolor="#d19899" stroked="f">
                  <v:fill color2="#f0e1e1" rotate="t" colors="0 #d19899;.5 #e1c1c2;1 #f0e1e1" focus="100%" type="gradient"/>
                  <v:path arrowok="t"/>
                </v:rect>
                <v:rect id="Rectangle 15" o:spid="_x0000_s1030" style="position:absolute;left:63123;top:67;width:12487;height:345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" fillcolor="#d19899" stroked="f">
                  <v:fill color2="#f0e1e1" rotate="t" angle="90" colors="0 #d19899;.5 #e1c1c2;1 #f0e1e1" focus="100%" type="gradient"/>
                  <v:path arrowok="t"/>
                </v:rect>
                <v:rect id="Rectangle 16" o:spid="_x0000_s1031" style="position:absolute;left:22166;top:50016;width:103486;height:34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" fillcolor="#d19899" stroked="f">
                  <v:fill color2="#f0e1e1" rotate="t" angle="180" colors="0 #d19899;.5 #e1c1c2;1 #f0e1e1" focus="100%" type="gradient"/>
                  <v:path arrowok="t"/>
                </v:rect>
                <v:rect id="Rectangle 13" o:spid="_x0000_s1032" style="position:absolute;left:3459;top:103470;width:9093;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" fillcolor="#d19899" stroked="f">
                  <v:fill color2="#f0e1e1" rotate="t" angle="270" colors="0 #d19899;.5 #e1c1c2;1 #f0e1e1" focus="100%" type="gradient"/>
                  <v:path arrowok="t"/>
                </v:rect>
              </v:group>
            </w:pict>
          </mc:Fallback>
        </mc:AlternateContent>
      </w:r>
      <w:r w:rsidR="00441267" w:rsidRPr="00DF34CB">
        <w:rPr>
          <w:rFonts w:cs="Arial"/>
          <w:b/>
          <w:noProof/>
          <w:lang w:eastAsia="en-GB"/>
        </w:rPr>
        <w:drawing>
          <wp:anchor distT="0" distB="0" distL="114300" distR="114300" simplePos="0" relativeHeight="251714048" behindDoc="0" locked="0" layoutInCell="1" allowOverlap="1" wp14:anchorId="3BB1954E" wp14:editId="26B9A1D0">
            <wp:simplePos x="0" y="0"/>
            <wp:positionH relativeFrom="column">
              <wp:posOffset>499110</wp:posOffset>
            </wp:positionH>
            <wp:positionV relativeFrom="paragraph">
              <wp:posOffset>937895</wp:posOffset>
            </wp:positionV>
            <wp:extent cx="4930378" cy="2228850"/>
            <wp:effectExtent l="0" t="0" r="3810" b="0"/>
            <wp:wrapNone/>
            <wp:docPr id="2" name="Graphic 4">
              <a:extLst xmlns:a="http://schemas.openxmlformats.org/drawingml/2006/main">
                <a:ext uri="{FF2B5EF4-FFF2-40B4-BE49-F238E27FC236}">
                  <a16:creationId xmlns:a16="http://schemas.microsoft.com/office/drawing/2014/main" id="{F5944092-D0C5-4818-80DB-E83425B641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F5944092-D0C5-4818-80DB-E83425B641CC}"/>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932659" cy="2229881"/>
                    </a:xfrm>
                    <a:prstGeom prst="rect">
                      <a:avLst/>
                    </a:prstGeom>
                  </pic:spPr>
                </pic:pic>
              </a:graphicData>
            </a:graphic>
          </wp:anchor>
        </w:drawing>
      </w:r>
      <w:r w:rsidRPr="00DF34CB">
        <w:rPr>
          <w:noProof/>
          <w:highlight w:val="yellow"/>
          <w:lang w:eastAsia="en-GB"/>
        </w:rPr>
        <mc:AlternateContent>
          <mc:Choice Requires="wps">
            <w:drawing>
              <wp:anchor distT="0" distB="0" distL="114300" distR="114300" simplePos="0" relativeHeight="251633152" behindDoc="0" locked="0" layoutInCell="1" allowOverlap="1" wp14:anchorId="3A815F30" wp14:editId="6F48698D">
                <wp:simplePos x="0" y="0"/>
                <wp:positionH relativeFrom="column">
                  <wp:posOffset>668655</wp:posOffset>
                </wp:positionH>
                <wp:positionV relativeFrom="paragraph">
                  <wp:posOffset>4180840</wp:posOffset>
                </wp:positionV>
                <wp:extent cx="4615180" cy="383540"/>
                <wp:effectExtent l="0" t="4445" r="4445" b="254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518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F24A5" w14:textId="77777777" w:rsidR="009816D2" w:rsidRPr="00085633" w:rsidRDefault="009816D2" w:rsidP="00BC0D38">
                            <w:pPr>
                              <w:jc w:val="center"/>
                              <w:rPr>
                                <w:color w:val="C00000"/>
                                <w:sz w:val="40"/>
                                <w:lang w:val="es-ES"/>
                              </w:rPr>
                            </w:pPr>
                            <w:r w:rsidRPr="00085633">
                              <w:rPr>
                                <w:color w:val="C00000"/>
                                <w:sz w:val="40"/>
                                <w:lang w:val="es-ES"/>
                              </w:rPr>
                              <w:t>www.zdmp.eu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815F30" id="Text Box 21" o:spid="_x0000_s1028" type="#_x0000_t202" style="position:absolute;margin-left:52.65pt;margin-top:329.2pt;width:363.4pt;height:30.2pt;z-index:25163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" stroked="f">
                <v:path arrowok="t"/>
                <v:textbox style="mso-fit-shape-to-text:t">
                  <w:txbxContent>
                    <w:p w14:paraId="4D5F24A5" w14:textId="77777777" w:rsidR="009816D2" w:rsidRPr="00085633" w:rsidRDefault="009816D2" w:rsidP="00BC0D38">
                      <w:pPr>
                        <w:jc w:val="center"/>
                        <w:rPr>
                          <w:color w:val="C00000"/>
                          <w:sz w:val="40"/>
                          <w:lang w:val="es-ES"/>
                        </w:rPr>
                      </w:pPr>
                      <w:r w:rsidRPr="00085633">
                        <w:rPr>
                          <w:color w:val="C00000"/>
                          <w:sz w:val="40"/>
                          <w:lang w:val="es-ES"/>
                        </w:rPr>
                        <w:t>www.zdmp.eu</w:t>
                      </w:r>
                    </w:p>
                  </w:txbxContent>
                </v:textbox>
              </v:shape>
            </w:pict>
          </mc:Fallback>
        </mc:AlternateContent>
      </w:r>
    </w:p>
    <w:sectPr w:rsidR="000E5F14" w:rsidRPr="00DF34CB" w:rsidSect="002B1C00">
      <w:headerReference w:type="first" r:id="rId19"/>
      <w:footerReference w:type="first" r:id="rId20"/>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D1776" w14:textId="77777777" w:rsidR="006D0A37" w:rsidRDefault="006D0A37" w:rsidP="00E14ED1">
      <w:r>
        <w:separator/>
      </w:r>
    </w:p>
  </w:endnote>
  <w:endnote w:type="continuationSeparator" w:id="0">
    <w:p w14:paraId="59258785" w14:textId="77777777" w:rsidR="006D0A37" w:rsidRDefault="006D0A37" w:rsidP="00E1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MMI1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7934" w14:textId="063E62DD" w:rsidR="009816D2" w:rsidRDefault="009816D2" w:rsidP="00AA3690">
    <w:pPr>
      <w:tabs>
        <w:tab w:val="left" w:pos="8931"/>
        <w:tab w:val="right" w:pos="14034"/>
      </w:tabs>
      <w:rPr>
        <w:b/>
        <w:sz w:val="20"/>
        <w:szCs w:val="20"/>
      </w:rPr>
    </w:pPr>
  </w:p>
  <w:p w14:paraId="750FA26E" w14:textId="52CD1679" w:rsidR="009816D2" w:rsidRPr="00DD1C25" w:rsidRDefault="006D0A37" w:rsidP="00DD1C25">
    <w:pPr>
      <w:tabs>
        <w:tab w:val="right" w:pos="9639"/>
      </w:tabs>
      <w:rPr>
        <w:b/>
        <w:sz w:val="20"/>
        <w:szCs w:val="20"/>
      </w:rPr>
    </w:pPr>
    <w:r>
      <w:fldChar w:fldCharType="begin"/>
    </w:r>
    <w:r>
      <w:instrText xml:space="preserve"> STYLEREF  DelID  \* MERGEFORMAT </w:instrText>
    </w:r>
    <w:r>
      <w:fldChar w:fldCharType="separate"/>
    </w:r>
    <w:r w:rsidR="009816D2">
      <w:rPr>
        <w:noProof/>
      </w:rPr>
      <w:t>[Proposal Title]</w:t>
    </w:r>
    <w:r>
      <w:rPr>
        <w:noProof/>
      </w:rPr>
      <w:fldChar w:fldCharType="end"/>
    </w:r>
    <w:r w:rsidR="009816D2" w:rsidRPr="002630BC">
      <w:rPr>
        <w:b/>
        <w:sz w:val="20"/>
        <w:szCs w:val="20"/>
      </w:rPr>
      <w:tab/>
    </w:r>
    <w:r w:rsidR="009816D2" w:rsidRPr="002630BC">
      <w:rPr>
        <w:b/>
        <w:sz w:val="20"/>
        <w:szCs w:val="20"/>
      </w:rPr>
      <w:fldChar w:fldCharType="begin"/>
    </w:r>
    <w:r w:rsidR="009816D2" w:rsidRPr="002630BC">
      <w:rPr>
        <w:b/>
        <w:sz w:val="20"/>
        <w:szCs w:val="20"/>
      </w:rPr>
      <w:instrText xml:space="preserve"> PAGE </w:instrText>
    </w:r>
    <w:r w:rsidR="009816D2" w:rsidRPr="002630BC">
      <w:rPr>
        <w:b/>
        <w:sz w:val="20"/>
        <w:szCs w:val="20"/>
      </w:rPr>
      <w:fldChar w:fldCharType="separate"/>
    </w:r>
    <w:r w:rsidR="009816D2">
      <w:rPr>
        <w:b/>
        <w:noProof/>
        <w:sz w:val="20"/>
        <w:szCs w:val="20"/>
      </w:rPr>
      <w:t>II</w:t>
    </w:r>
    <w:r w:rsidR="009816D2" w:rsidRPr="002630BC">
      <w:rPr>
        <w:b/>
        <w:sz w:val="20"/>
        <w:szCs w:val="20"/>
      </w:rPr>
      <w:fldChar w:fldCharType="end"/>
    </w:r>
    <w:r w:rsidR="009816D2" w:rsidRPr="002630BC">
      <w:rPr>
        <w:b/>
        <w:sz w:val="20"/>
        <w:szCs w:val="20"/>
      </w:rPr>
      <w:t xml:space="preserve"> / </w:t>
    </w:r>
    <w:r w:rsidR="009816D2">
      <w:rPr>
        <w:b/>
        <w:sz w:val="20"/>
        <w:szCs w:val="20"/>
      </w:rPr>
      <w:fldChar w:fldCharType="begin"/>
    </w:r>
    <w:r w:rsidR="009816D2">
      <w:rPr>
        <w:b/>
        <w:sz w:val="20"/>
        <w:szCs w:val="20"/>
      </w:rPr>
      <w:instrText xml:space="preserve"> SECTIONPAGES  \* ROMAN </w:instrText>
    </w:r>
    <w:r w:rsidR="009816D2">
      <w:rPr>
        <w:b/>
        <w:sz w:val="20"/>
        <w:szCs w:val="20"/>
      </w:rPr>
      <w:fldChar w:fldCharType="separate"/>
    </w:r>
    <w:r w:rsidR="009816D2">
      <w:rPr>
        <w:b/>
        <w:noProof/>
        <w:sz w:val="20"/>
        <w:szCs w:val="20"/>
      </w:rPr>
      <w:t>II</w:t>
    </w:r>
    <w:r w:rsidR="009816D2">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C44C" w14:textId="77777777" w:rsidR="009816D2" w:rsidRDefault="009816D2" w:rsidP="00AA3690">
    <w:pPr>
      <w:tabs>
        <w:tab w:val="left" w:pos="8931"/>
        <w:tab w:val="right" w:pos="14034"/>
      </w:tabs>
      <w:rPr>
        <w:b/>
        <w:sz w:val="20"/>
        <w:szCs w:val="20"/>
      </w:rPr>
    </w:pPr>
    <w:r>
      <w:rPr>
        <w:noProof/>
      </w:rPr>
      <mc:AlternateContent>
        <mc:Choice Requires="wpg">
          <w:drawing>
            <wp:anchor distT="0" distB="0" distL="114300" distR="114300" simplePos="0" relativeHeight="251763712" behindDoc="0" locked="0" layoutInCell="1" allowOverlap="1" wp14:anchorId="07818F5E" wp14:editId="1065B1D6">
              <wp:simplePos x="0" y="0"/>
              <wp:positionH relativeFrom="page">
                <wp:align>right</wp:align>
              </wp:positionH>
              <wp:positionV relativeFrom="paragraph">
                <wp:posOffset>1</wp:posOffset>
              </wp:positionV>
              <wp:extent cx="7560310" cy="53975"/>
              <wp:effectExtent l="0" t="0" r="2540" b="3175"/>
              <wp:wrapNone/>
              <wp:docPr id="58"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60310" cy="53975"/>
                        <a:chOff x="0" y="0"/>
                        <a:chExt cx="75603" cy="540"/>
                      </a:xfrm>
                    </wpg:grpSpPr>
                    <wps:wsp>
                      <wps:cNvPr id="59" name="Rectangle 12"/>
                      <wps:cNvSpPr>
                        <a:spLocks/>
                      </wps:cNvSpPr>
                      <wps:spPr bwMode="auto">
                        <a:xfrm>
                          <a:off x="0" y="0"/>
                          <a:ext cx="63167" cy="540"/>
                        </a:xfrm>
                        <a:prstGeom prst="rect">
                          <a:avLst/>
                        </a:prstGeom>
                        <a:solidFill>
                          <a:srgbClr val="9F3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0" name="Rectangle 15"/>
                      <wps:cNvSpPr>
                        <a:spLocks/>
                      </wps:cNvSpPr>
                      <wps:spPr bwMode="auto">
                        <a:xfrm rot="10800000">
                          <a:off x="63119" y="0"/>
                          <a:ext cx="12484" cy="540"/>
                        </a:xfrm>
                        <a:prstGeom prst="rect">
                          <a:avLst/>
                        </a:prstGeom>
                        <a:gradFill rotWithShape="1">
                          <a:gsLst>
                            <a:gs pos="0">
                              <a:srgbClr val="D19899"/>
                            </a:gs>
                            <a:gs pos="50000">
                              <a:srgbClr val="E1C1C2"/>
                            </a:gs>
                            <a:gs pos="100000">
                              <a:srgbClr val="F0E1E1"/>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00A36" id="Group 490" o:spid="_x0000_s1026" style="position:absolute;margin-left:544.1pt;margin-top:0;width:595.3pt;height:4.25pt;flip:x;z-index:251763712;mso-position-horizontal:right;mso-position-horizontal-relative:page" coordsize="7560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">
              <v:rect id="Rectangle 12" o:spid="_x0000_s1027" style="position:absolute;width:63167;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" fillcolor="#9f373a" stroked="f">
                <v:path arrowok="t"/>
              </v:rect>
              <v:rect id="Rectangle 15" o:spid="_x0000_s1028" style="position:absolute;left:63119;width:12484;height:5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" fillcolor="#d19899" stroked="f">
                <v:fill color2="#f0e1e1" rotate="t" angle="90" colors="0 #d19899;.5 #e1c1c2;1 #f0e1e1" focus="100%" type="gradient"/>
                <v:path arrowok="t"/>
              </v:rect>
              <w10:wrap anchorx="page"/>
            </v:group>
          </w:pict>
        </mc:Fallback>
      </mc:AlternateContent>
    </w:r>
  </w:p>
  <w:p w14:paraId="4043623D" w14:textId="3491EA8D" w:rsidR="009816D2" w:rsidRPr="00A33F68" w:rsidRDefault="006D0A37" w:rsidP="00AA3690">
    <w:pPr>
      <w:tabs>
        <w:tab w:val="right" w:pos="9639"/>
      </w:tabs>
      <w:rPr>
        <w:b/>
        <w:sz w:val="20"/>
        <w:szCs w:val="20"/>
      </w:rPr>
    </w:pPr>
    <w:r>
      <w:fldChar w:fldCharType="begin"/>
    </w:r>
    <w:r>
      <w:instrText xml:space="preserve"> STYLEREF  DelID  \* MERGEFORMAT </w:instrText>
    </w:r>
    <w:r>
      <w:fldChar w:fldCharType="separate"/>
    </w:r>
    <w:r w:rsidR="001E3BAF" w:rsidRPr="001E3BAF">
      <w:rPr>
        <w:b/>
        <w:noProof/>
        <w:sz w:val="20"/>
        <w:szCs w:val="20"/>
      </w:rPr>
      <w:t xml:space="preserve">[Proposal </w:t>
    </w:r>
    <w:r w:rsidR="001E3BAF">
      <w:rPr>
        <w:noProof/>
      </w:rPr>
      <w:t>Title]</w:t>
    </w:r>
    <w:r>
      <w:rPr>
        <w:noProof/>
      </w:rPr>
      <w:fldChar w:fldCharType="end"/>
    </w:r>
    <w:r w:rsidR="009816D2" w:rsidRPr="002630BC">
      <w:rPr>
        <w:b/>
        <w:sz w:val="20"/>
        <w:szCs w:val="20"/>
      </w:rPr>
      <w:tab/>
    </w:r>
    <w:r w:rsidR="009816D2" w:rsidRPr="002630BC">
      <w:rPr>
        <w:b/>
        <w:sz w:val="20"/>
        <w:szCs w:val="20"/>
      </w:rPr>
      <w:fldChar w:fldCharType="begin"/>
    </w:r>
    <w:r w:rsidR="009816D2" w:rsidRPr="002630BC">
      <w:rPr>
        <w:b/>
        <w:sz w:val="20"/>
        <w:szCs w:val="20"/>
      </w:rPr>
      <w:instrText xml:space="preserve"> PAGE </w:instrText>
    </w:r>
    <w:r w:rsidR="009816D2" w:rsidRPr="002630BC">
      <w:rPr>
        <w:b/>
        <w:sz w:val="20"/>
        <w:szCs w:val="20"/>
      </w:rPr>
      <w:fldChar w:fldCharType="separate"/>
    </w:r>
    <w:r w:rsidR="009816D2">
      <w:rPr>
        <w:b/>
        <w:noProof/>
        <w:sz w:val="20"/>
        <w:szCs w:val="20"/>
      </w:rPr>
      <w:t>II</w:t>
    </w:r>
    <w:r w:rsidR="009816D2" w:rsidRPr="002630BC">
      <w:rPr>
        <w:b/>
        <w:sz w:val="20"/>
        <w:szCs w:val="20"/>
      </w:rPr>
      <w:fldChar w:fldCharType="end"/>
    </w:r>
    <w:r w:rsidR="009816D2" w:rsidRPr="002630BC">
      <w:rPr>
        <w:b/>
        <w:sz w:val="20"/>
        <w:szCs w:val="20"/>
      </w:rPr>
      <w:t xml:space="preserve"> / </w:t>
    </w:r>
    <w:r w:rsidR="009816D2">
      <w:rPr>
        <w:b/>
        <w:sz w:val="20"/>
        <w:szCs w:val="20"/>
      </w:rPr>
      <w:fldChar w:fldCharType="begin"/>
    </w:r>
    <w:r w:rsidR="009816D2">
      <w:rPr>
        <w:b/>
        <w:sz w:val="20"/>
        <w:szCs w:val="20"/>
      </w:rPr>
      <w:instrText xml:space="preserve"> SECTIONPAGES  \* ROMAN </w:instrText>
    </w:r>
    <w:r w:rsidR="009816D2">
      <w:rPr>
        <w:b/>
        <w:sz w:val="20"/>
        <w:szCs w:val="20"/>
      </w:rPr>
      <w:fldChar w:fldCharType="separate"/>
    </w:r>
    <w:r w:rsidR="001E3BAF">
      <w:rPr>
        <w:b/>
        <w:noProof/>
        <w:sz w:val="20"/>
        <w:szCs w:val="20"/>
      </w:rPr>
      <w:t>II</w:t>
    </w:r>
    <w:r w:rsidR="009816D2">
      <w:rPr>
        <w:b/>
        <w:sz w:val="20"/>
        <w:szCs w:val="20"/>
      </w:rPr>
      <w:fldChar w:fldCharType="end"/>
    </w:r>
  </w:p>
  <w:p w14:paraId="741C94B3" w14:textId="77777777" w:rsidR="009816D2" w:rsidRPr="00AA3690" w:rsidRDefault="009816D2" w:rsidP="00AA3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759D" w14:textId="77777777" w:rsidR="009816D2" w:rsidRDefault="009816D2" w:rsidP="00186C38">
    <w:pPr>
      <w:pStyle w:val="Footer"/>
    </w:pPr>
    <w:r>
      <w:rPr>
        <w:noProof/>
      </w:rPr>
      <mc:AlternateContent>
        <mc:Choice Requires="wpg">
          <w:drawing>
            <wp:anchor distT="0" distB="0" distL="114300" distR="114300" simplePos="0" relativeHeight="251755520" behindDoc="0" locked="0" layoutInCell="1" allowOverlap="1" wp14:anchorId="2227B8E4" wp14:editId="68ECC6C9">
              <wp:simplePos x="0" y="0"/>
              <wp:positionH relativeFrom="page">
                <wp:align>right</wp:align>
              </wp:positionH>
              <wp:positionV relativeFrom="paragraph">
                <wp:posOffset>67107</wp:posOffset>
              </wp:positionV>
              <wp:extent cx="7560310" cy="53975"/>
              <wp:effectExtent l="0" t="0" r="2540" b="3175"/>
              <wp:wrapNone/>
              <wp:docPr id="46"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60310" cy="53975"/>
                        <a:chOff x="0" y="0"/>
                        <a:chExt cx="75603" cy="540"/>
                      </a:xfrm>
                    </wpg:grpSpPr>
                    <wps:wsp>
                      <wps:cNvPr id="47" name="Rectangle 12"/>
                      <wps:cNvSpPr>
                        <a:spLocks/>
                      </wps:cNvSpPr>
                      <wps:spPr bwMode="auto">
                        <a:xfrm>
                          <a:off x="0" y="0"/>
                          <a:ext cx="63167" cy="540"/>
                        </a:xfrm>
                        <a:prstGeom prst="rect">
                          <a:avLst/>
                        </a:prstGeom>
                        <a:solidFill>
                          <a:srgbClr val="9F3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8" name="Rectangle 15"/>
                      <wps:cNvSpPr>
                        <a:spLocks/>
                      </wps:cNvSpPr>
                      <wps:spPr bwMode="auto">
                        <a:xfrm rot="10800000">
                          <a:off x="63119" y="0"/>
                          <a:ext cx="12484" cy="540"/>
                        </a:xfrm>
                        <a:prstGeom prst="rect">
                          <a:avLst/>
                        </a:prstGeom>
                        <a:gradFill rotWithShape="1">
                          <a:gsLst>
                            <a:gs pos="0">
                              <a:srgbClr val="D19899"/>
                            </a:gs>
                            <a:gs pos="50000">
                              <a:srgbClr val="E1C1C2"/>
                            </a:gs>
                            <a:gs pos="100000">
                              <a:srgbClr val="F0E1E1"/>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F6D72" id="Group 490" o:spid="_x0000_s1026" style="position:absolute;margin-left:544.1pt;margin-top:5.3pt;width:595.3pt;height:4.25pt;flip:x;z-index:251755520;mso-position-horizontal:right;mso-position-horizontal-relative:page" coordsize="7560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">
              <v:rect id="Rectangle 12" o:spid="_x0000_s1027" style="position:absolute;width:63167;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" fillcolor="#9f373a" stroked="f">
                <v:path arrowok="t"/>
              </v:rect>
              <v:rect id="Rectangle 15" o:spid="_x0000_s1028" style="position:absolute;left:63119;width:12484;height:5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" fillcolor="#d19899" stroked="f">
                <v:fill color2="#f0e1e1" rotate="t" angle="90" colors="0 #d19899;.5 #e1c1c2;1 #f0e1e1" focus="100%" type="gradient"/>
                <v:path arrowok="t"/>
              </v:rect>
              <w10:wrap anchorx="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997D" w14:textId="6F97607A" w:rsidR="009816D2" w:rsidRDefault="009816D2" w:rsidP="006D5BA5">
    <w:pPr>
      <w:tabs>
        <w:tab w:val="left" w:pos="8931"/>
        <w:tab w:val="right" w:pos="14034"/>
      </w:tabs>
      <w:rPr>
        <w:b/>
        <w:sz w:val="20"/>
        <w:szCs w:val="20"/>
      </w:rPr>
    </w:pPr>
    <w:r>
      <w:rPr>
        <w:noProof/>
      </w:rPr>
      <mc:AlternateContent>
        <mc:Choice Requires="wpg">
          <w:drawing>
            <wp:anchor distT="0" distB="0" distL="114300" distR="114300" simplePos="0" relativeHeight="251731968" behindDoc="0" locked="0" layoutInCell="1" allowOverlap="1" wp14:anchorId="72BB6398" wp14:editId="7CE1701F">
              <wp:simplePos x="0" y="0"/>
              <wp:positionH relativeFrom="page">
                <wp:posOffset>-2540</wp:posOffset>
              </wp:positionH>
              <wp:positionV relativeFrom="paragraph">
                <wp:posOffset>-30480</wp:posOffset>
              </wp:positionV>
              <wp:extent cx="7560310" cy="53975"/>
              <wp:effectExtent l="0" t="3810" r="0" b="0"/>
              <wp:wrapNone/>
              <wp:docPr id="3"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60310" cy="53975"/>
                        <a:chOff x="0" y="0"/>
                        <a:chExt cx="75603" cy="540"/>
                      </a:xfrm>
                    </wpg:grpSpPr>
                    <wps:wsp>
                      <wps:cNvPr id="4" name="Rectangle 12"/>
                      <wps:cNvSpPr>
                        <a:spLocks/>
                      </wps:cNvSpPr>
                      <wps:spPr bwMode="auto">
                        <a:xfrm>
                          <a:off x="0" y="0"/>
                          <a:ext cx="63167" cy="540"/>
                        </a:xfrm>
                        <a:prstGeom prst="rect">
                          <a:avLst/>
                        </a:prstGeom>
                        <a:solidFill>
                          <a:srgbClr val="9F3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 name="Rectangle 15"/>
                      <wps:cNvSpPr>
                        <a:spLocks/>
                      </wps:cNvSpPr>
                      <wps:spPr bwMode="auto">
                        <a:xfrm rot="10800000">
                          <a:off x="63119" y="0"/>
                          <a:ext cx="12484" cy="540"/>
                        </a:xfrm>
                        <a:prstGeom prst="rect">
                          <a:avLst/>
                        </a:prstGeom>
                        <a:gradFill rotWithShape="1">
                          <a:gsLst>
                            <a:gs pos="0">
                              <a:srgbClr val="D19899"/>
                            </a:gs>
                            <a:gs pos="50000">
                              <a:srgbClr val="E1C1C2"/>
                            </a:gs>
                            <a:gs pos="100000">
                              <a:srgbClr val="F0E1E1"/>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BC635" id="Group 462" o:spid="_x0000_s1026" style="position:absolute;margin-left:-.2pt;margin-top:-2.4pt;width:595.3pt;height:4.25pt;flip:x;z-index:251731968;mso-position-horizontal-relative:page" coordsize="7560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">
              <v:rect id="Rectangle 12" o:spid="_x0000_s1027" style="position:absolute;width:63167;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" fillcolor="#9f373a" stroked="f">
                <v:path arrowok="t"/>
              </v:rect>
              <v:rect id="Rectangle 15" o:spid="_x0000_s1028" style="position:absolute;left:63119;width:12484;height:5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" fillcolor="#d19899" stroked="f">
                <v:fill color2="#f0e1e1" rotate="t" angle="90" colors="0 #d19899;.5 #e1c1c2;1 #f0e1e1" focus="100%" type="gradient"/>
                <v:path arrowok="t"/>
              </v:rect>
              <w10:wrap anchorx="page"/>
            </v:group>
          </w:pict>
        </mc:Fallback>
      </mc:AlternateContent>
    </w:r>
  </w:p>
  <w:p w14:paraId="1B802276" w14:textId="4B1FA858" w:rsidR="009816D2" w:rsidRPr="00A33F68" w:rsidRDefault="006D0A37" w:rsidP="00324E50">
    <w:pPr>
      <w:tabs>
        <w:tab w:val="right" w:pos="9639"/>
      </w:tabs>
      <w:rPr>
        <w:b/>
        <w:sz w:val="20"/>
        <w:szCs w:val="20"/>
      </w:rPr>
    </w:pPr>
    <w:r>
      <w:fldChar w:fldCharType="begin"/>
    </w:r>
    <w:r>
      <w:instrText xml:space="preserve"> STYLEREF  DelID  \* MERGEFORMAT </w:instrText>
    </w:r>
    <w:r>
      <w:fldChar w:fldCharType="separate"/>
    </w:r>
    <w:r w:rsidR="001E3BAF" w:rsidRPr="001E3BAF">
      <w:rPr>
        <w:b/>
        <w:noProof/>
        <w:sz w:val="20"/>
        <w:szCs w:val="20"/>
      </w:rPr>
      <w:t xml:space="preserve">[Proposal </w:t>
    </w:r>
    <w:r w:rsidR="001E3BAF">
      <w:rPr>
        <w:noProof/>
      </w:rPr>
      <w:t>Title]</w:t>
    </w:r>
    <w:r>
      <w:rPr>
        <w:noProof/>
      </w:rPr>
      <w:fldChar w:fldCharType="end"/>
    </w:r>
    <w:r w:rsidR="009816D2" w:rsidRPr="002630BC">
      <w:rPr>
        <w:b/>
        <w:sz w:val="20"/>
        <w:szCs w:val="20"/>
      </w:rPr>
      <w:tab/>
    </w:r>
    <w:r w:rsidR="009816D2" w:rsidRPr="00BF765C">
      <w:rPr>
        <w:b/>
        <w:sz w:val="20"/>
        <w:szCs w:val="20"/>
      </w:rPr>
      <w:fldChar w:fldCharType="begin"/>
    </w:r>
    <w:r w:rsidR="009816D2" w:rsidRPr="00BF765C">
      <w:rPr>
        <w:b/>
        <w:sz w:val="20"/>
        <w:szCs w:val="20"/>
      </w:rPr>
      <w:instrText xml:space="preserve"> PAGE </w:instrText>
    </w:r>
    <w:r w:rsidR="009816D2" w:rsidRPr="00BF765C">
      <w:rPr>
        <w:b/>
        <w:sz w:val="20"/>
        <w:szCs w:val="20"/>
      </w:rPr>
      <w:fldChar w:fldCharType="separate"/>
    </w:r>
    <w:r w:rsidR="009816D2">
      <w:rPr>
        <w:b/>
        <w:noProof/>
        <w:sz w:val="20"/>
        <w:szCs w:val="20"/>
      </w:rPr>
      <w:t>6</w:t>
    </w:r>
    <w:r w:rsidR="009816D2" w:rsidRPr="00BF765C">
      <w:rPr>
        <w:b/>
        <w:sz w:val="20"/>
        <w:szCs w:val="20"/>
      </w:rPr>
      <w:fldChar w:fldCharType="end"/>
    </w:r>
    <w:r w:rsidR="009816D2" w:rsidRPr="00BF765C">
      <w:rPr>
        <w:b/>
        <w:sz w:val="20"/>
        <w:szCs w:val="20"/>
      </w:rPr>
      <w:t xml:space="preserve"> / </w:t>
    </w:r>
    <w:r>
      <w:fldChar w:fldCharType="begin"/>
    </w:r>
    <w:r>
      <w:instrText xml:space="preserve"> SECTIONPAGES \*Arabic\*MERGEFORMAT</w:instrText>
    </w:r>
    <w:r>
      <w:fldChar w:fldCharType="separate"/>
    </w:r>
    <w:r w:rsidR="001E3BAF" w:rsidRPr="001E3BAF">
      <w:rPr>
        <w:b/>
        <w:noProof/>
        <w:sz w:val="20"/>
        <w:szCs w:val="20"/>
        <w:lang w:val="en-US"/>
      </w:rPr>
      <w:t>12</w:t>
    </w:r>
    <w:r>
      <w:rPr>
        <w:b/>
        <w:noProof/>
        <w:sz w:val="20"/>
        <w:szCs w:val="20"/>
        <w:lang w:val="en-US"/>
      </w:rPr>
      <w:fldChar w:fldCharType="end"/>
    </w:r>
    <w:r w:rsidR="009816D2">
      <w:rPr>
        <w:b/>
        <w:sz w:val="20"/>
        <w:szCs w:val="20"/>
      </w:rPr>
      <w:t xml:space="preserve"> </w:t>
    </w:r>
    <w:r w:rsidR="009816D2">
      <w:rPr>
        <w:b/>
        <w:sz w:val="20"/>
        <w:szCs w:val="20"/>
      </w:rPr>
      <w:fldChar w:fldCharType="begin"/>
    </w:r>
    <w:r w:rsidR="009816D2">
      <w:rPr>
        <w:b/>
        <w:sz w:val="20"/>
        <w:szCs w:val="20"/>
      </w:rPr>
      <w:instrText xml:space="preserve"> SET Ignore</w:instrText>
    </w:r>
    <w:r w:rsidR="009816D2">
      <w:rPr>
        <w:b/>
        <w:sz w:val="20"/>
        <w:szCs w:val="20"/>
      </w:rPr>
      <w:fldChar w:fldCharType="begin"/>
    </w:r>
    <w:r w:rsidR="009816D2">
      <w:rPr>
        <w:b/>
        <w:sz w:val="20"/>
        <w:szCs w:val="20"/>
      </w:rPr>
      <w:instrText xml:space="preserve">SECTIONPAGES </w:instrText>
    </w:r>
    <w:r w:rsidR="009816D2">
      <w:rPr>
        <w:b/>
        <w:sz w:val="20"/>
        <w:szCs w:val="20"/>
      </w:rPr>
      <w:fldChar w:fldCharType="separate"/>
    </w:r>
    <w:r w:rsidR="001E3BAF">
      <w:rPr>
        <w:b/>
        <w:noProof/>
        <w:sz w:val="20"/>
        <w:szCs w:val="20"/>
      </w:rPr>
      <w:instrText>12</w:instrText>
    </w:r>
    <w:r w:rsidR="009816D2">
      <w:rPr>
        <w:b/>
        <w:sz w:val="20"/>
        <w:szCs w:val="20"/>
      </w:rPr>
      <w:fldChar w:fldCharType="end"/>
    </w:r>
    <w:r w:rsidR="009816D2">
      <w:rPr>
        <w:b/>
        <w:sz w:val="20"/>
        <w:szCs w:val="20"/>
      </w:rPr>
      <w:instrText xml:space="preserve"> </w:instrText>
    </w:r>
    <w:r w:rsidR="009816D2">
      <w:rPr>
        <w:b/>
        <w:sz w:val="20"/>
        <w:szCs w:val="20"/>
      </w:rPr>
      <w:fldChar w:fldCharType="separate"/>
    </w:r>
    <w:bookmarkStart w:id="32" w:name="Ignore"/>
    <w:r w:rsidR="001E3BAF">
      <w:rPr>
        <w:b/>
        <w:noProof/>
        <w:sz w:val="20"/>
        <w:szCs w:val="20"/>
      </w:rPr>
      <w:t>12</w:t>
    </w:r>
    <w:bookmarkEnd w:id="32"/>
    <w:r w:rsidR="009816D2">
      <w:rPr>
        <w:b/>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6238" w14:textId="683C64B4" w:rsidR="009816D2" w:rsidRDefault="009816D2" w:rsidP="0018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21D01" w14:textId="77777777" w:rsidR="006D0A37" w:rsidRDefault="006D0A37" w:rsidP="00E14ED1">
      <w:r>
        <w:separator/>
      </w:r>
    </w:p>
  </w:footnote>
  <w:footnote w:type="continuationSeparator" w:id="0">
    <w:p w14:paraId="7AC36BD9" w14:textId="77777777" w:rsidR="006D0A37" w:rsidRDefault="006D0A37" w:rsidP="00E14ED1">
      <w:r>
        <w:continuationSeparator/>
      </w:r>
    </w:p>
  </w:footnote>
  <w:footnote w:id="1">
    <w:p w14:paraId="19E8AE77" w14:textId="77777777" w:rsidR="009816D2" w:rsidRPr="00E32774" w:rsidRDefault="009816D2" w:rsidP="00CC0E03">
      <w:pPr>
        <w:pStyle w:val="FootnoteText"/>
        <w:tabs>
          <w:tab w:val="left" w:pos="284"/>
        </w:tabs>
        <w:rPr>
          <w:lang w:val="en-US"/>
        </w:rPr>
      </w:pPr>
      <w:r>
        <w:rPr>
          <w:rStyle w:val="FootnoteReference"/>
        </w:rPr>
        <w:footnoteRef/>
      </w:r>
      <w:r>
        <w:t xml:space="preserve"> </w:t>
      </w:r>
      <w:r>
        <w:tab/>
        <w:t>Cost of the personnel realizing the deliverables</w:t>
      </w:r>
      <w:r>
        <w:rPr>
          <w:lang w:val="en-US"/>
        </w:rPr>
        <w:tab/>
      </w:r>
    </w:p>
  </w:footnote>
  <w:footnote w:id="2">
    <w:p w14:paraId="702B70B3" w14:textId="77777777" w:rsidR="009816D2" w:rsidRPr="00C83128" w:rsidRDefault="009816D2" w:rsidP="00CC0E03">
      <w:pPr>
        <w:pStyle w:val="FootnoteText"/>
        <w:tabs>
          <w:tab w:val="left" w:pos="284"/>
        </w:tabs>
      </w:pPr>
      <w:r>
        <w:rPr>
          <w:rStyle w:val="FootnoteReference"/>
        </w:rPr>
        <w:footnoteRef/>
      </w:r>
      <w:r>
        <w:t xml:space="preserve"> </w:t>
      </w:r>
      <w:r>
        <w:tab/>
        <w:t>Equipment cost or depreciation should be included according to your normal accounting practices.</w:t>
      </w:r>
    </w:p>
  </w:footnote>
  <w:footnote w:id="3">
    <w:p w14:paraId="4D8F6C4D" w14:textId="77777777" w:rsidR="009816D2" w:rsidRPr="008D51C2" w:rsidRDefault="009816D2" w:rsidP="00CC0E03">
      <w:pPr>
        <w:pStyle w:val="FootnoteText"/>
        <w:tabs>
          <w:tab w:val="left" w:pos="284"/>
        </w:tabs>
        <w:ind w:left="284" w:hanging="284"/>
        <w:rPr>
          <w:lang w:val="en-US"/>
        </w:rPr>
      </w:pPr>
      <w:r>
        <w:rPr>
          <w:rStyle w:val="FootnoteReference"/>
        </w:rPr>
        <w:footnoteRef/>
      </w:r>
      <w:r w:rsidRPr="00025AA7">
        <w:rPr>
          <w:lang w:val="en-US"/>
        </w:rPr>
        <w:tab/>
        <w:t>Indirect costs (overheads) could be up to 25% of the direct cost.</w:t>
      </w:r>
      <w:r>
        <w:rPr>
          <w:lang w:val="en-US"/>
        </w:rPr>
        <w:t xml:space="preserve"> Subcontracting is not included in indirect cost calculation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A2BE6" w14:textId="77777777" w:rsidR="009816D2" w:rsidRPr="002630BC" w:rsidRDefault="009816D2" w:rsidP="00186C38">
    <w:pPr>
      <w:pStyle w:val="Header"/>
      <w:jc w:val="center"/>
    </w:pPr>
    <w:r>
      <w:rPr>
        <w:noProof/>
      </w:rPr>
      <mc:AlternateContent>
        <mc:Choice Requires="wpg">
          <w:drawing>
            <wp:anchor distT="0" distB="0" distL="114300" distR="114300" simplePos="0" relativeHeight="251761664" behindDoc="0" locked="0" layoutInCell="1" allowOverlap="1" wp14:anchorId="6A62B898" wp14:editId="68508139">
              <wp:simplePos x="0" y="0"/>
              <wp:positionH relativeFrom="page">
                <wp:align>right</wp:align>
              </wp:positionH>
              <wp:positionV relativeFrom="paragraph">
                <wp:posOffset>351790</wp:posOffset>
              </wp:positionV>
              <wp:extent cx="7560310" cy="53975"/>
              <wp:effectExtent l="0" t="1905" r="2540" b="1270"/>
              <wp:wrapNone/>
              <wp:docPr id="55"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3975"/>
                        <a:chOff x="0" y="0"/>
                        <a:chExt cx="75603" cy="540"/>
                      </a:xfrm>
                    </wpg:grpSpPr>
                    <wps:wsp>
                      <wps:cNvPr id="56" name="Rectangle 12"/>
                      <wps:cNvSpPr>
                        <a:spLocks/>
                      </wps:cNvSpPr>
                      <wps:spPr bwMode="auto">
                        <a:xfrm>
                          <a:off x="0" y="0"/>
                          <a:ext cx="63167" cy="540"/>
                        </a:xfrm>
                        <a:prstGeom prst="rect">
                          <a:avLst/>
                        </a:prstGeom>
                        <a:solidFill>
                          <a:srgbClr val="9F3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7" name="Rectangle 57"/>
                      <wps:cNvSpPr>
                        <a:spLocks/>
                      </wps:cNvSpPr>
                      <wps:spPr bwMode="auto">
                        <a:xfrm rot="10800000">
                          <a:off x="63119" y="0"/>
                          <a:ext cx="12484" cy="540"/>
                        </a:xfrm>
                        <a:prstGeom prst="rect">
                          <a:avLst/>
                        </a:prstGeom>
                        <a:gradFill rotWithShape="1">
                          <a:gsLst>
                            <a:gs pos="0">
                              <a:srgbClr val="D19899"/>
                            </a:gs>
                            <a:gs pos="50000">
                              <a:srgbClr val="E1C1C2"/>
                            </a:gs>
                            <a:gs pos="100000">
                              <a:srgbClr val="F0E1E1"/>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AA25C" id="Group 487" o:spid="_x0000_s1026" style="position:absolute;margin-left:544.1pt;margin-top:27.7pt;width:595.3pt;height:4.25pt;z-index:251761664;mso-position-horizontal:right;mso-position-horizontal-relative:page" coordsize="7560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">
              <v:rect id="Rectangle 12" o:spid="_x0000_s1027" style="position:absolute;width:63167;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" fillcolor="#9f373a" stroked="f">
                <v:path arrowok="t"/>
              </v:rect>
              <v:rect id="Rectangle 57" o:spid="_x0000_s1028" style="position:absolute;left:63119;width:12484;height:5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" fillcolor="#d19899" stroked="f">
                <v:fill color2="#f0e1e1" rotate="t" angle="90" colors="0 #d19899;.5 #e1c1c2;1 #f0e1e1" focus="100%" type="gradient"/>
                <v:path arrowok="t"/>
              </v:rect>
              <w10:wrap anchorx="page"/>
            </v:group>
          </w:pict>
        </mc:Fallback>
      </mc:AlternateContent>
    </w:r>
    <w:r>
      <w:rPr>
        <w:noProof/>
      </w:rPr>
      <w:t>Zero Defects Manufacturing Platform</w:t>
    </w:r>
    <w:r w:rsidRPr="002630BC">
      <w:t xml:space="preserve"> – www.</w:t>
    </w:r>
    <w:r>
      <w:t>zdmp</w:t>
    </w:r>
    <w:r w:rsidRPr="002630BC">
      <w:t>.eu</w:t>
    </w:r>
  </w:p>
  <w:p w14:paraId="5AD2F736" w14:textId="77777777" w:rsidR="009816D2" w:rsidRDefault="00981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6C9C9" w14:textId="77777777" w:rsidR="009816D2" w:rsidRPr="002630BC" w:rsidRDefault="009816D2" w:rsidP="00186C38">
    <w:pPr>
      <w:pStyle w:val="Header"/>
      <w:jc w:val="center"/>
    </w:pPr>
    <w:r>
      <w:rPr>
        <w:noProof/>
      </w:rPr>
      <mc:AlternateContent>
        <mc:Choice Requires="wpg">
          <w:drawing>
            <wp:anchor distT="0" distB="0" distL="114300" distR="114300" simplePos="0" relativeHeight="251753472" behindDoc="0" locked="0" layoutInCell="1" allowOverlap="1" wp14:anchorId="424566F4" wp14:editId="7B8B84C4">
              <wp:simplePos x="0" y="0"/>
              <wp:positionH relativeFrom="page">
                <wp:align>right</wp:align>
              </wp:positionH>
              <wp:positionV relativeFrom="paragraph">
                <wp:posOffset>351790</wp:posOffset>
              </wp:positionV>
              <wp:extent cx="7560310" cy="53975"/>
              <wp:effectExtent l="0" t="1905" r="2540" b="1270"/>
              <wp:wrapNone/>
              <wp:docPr id="39"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3975"/>
                        <a:chOff x="0" y="0"/>
                        <a:chExt cx="75603" cy="540"/>
                      </a:xfrm>
                    </wpg:grpSpPr>
                    <wps:wsp>
                      <wps:cNvPr id="41" name="Rectangle 12"/>
                      <wps:cNvSpPr>
                        <a:spLocks/>
                      </wps:cNvSpPr>
                      <wps:spPr bwMode="auto">
                        <a:xfrm>
                          <a:off x="0" y="0"/>
                          <a:ext cx="63167" cy="540"/>
                        </a:xfrm>
                        <a:prstGeom prst="rect">
                          <a:avLst/>
                        </a:prstGeom>
                        <a:solidFill>
                          <a:srgbClr val="9F3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5" name="Rectangle 45"/>
                      <wps:cNvSpPr>
                        <a:spLocks/>
                      </wps:cNvSpPr>
                      <wps:spPr bwMode="auto">
                        <a:xfrm rot="10800000">
                          <a:off x="63119" y="0"/>
                          <a:ext cx="12484" cy="540"/>
                        </a:xfrm>
                        <a:prstGeom prst="rect">
                          <a:avLst/>
                        </a:prstGeom>
                        <a:gradFill rotWithShape="1">
                          <a:gsLst>
                            <a:gs pos="0">
                              <a:srgbClr val="D19899"/>
                            </a:gs>
                            <a:gs pos="50000">
                              <a:srgbClr val="E1C1C2"/>
                            </a:gs>
                            <a:gs pos="100000">
                              <a:srgbClr val="F0E1E1"/>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C9CF3" id="Group 487" o:spid="_x0000_s1026" style="position:absolute;margin-left:544.1pt;margin-top:27.7pt;width:595.3pt;height:4.25pt;z-index:251753472;mso-position-horizontal:right;mso-position-horizontal-relative:page" coordsize="7560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">
              <v:rect id="Rectangle 12" o:spid="_x0000_s1027" style="position:absolute;width:63167;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" fillcolor="#9f373a" stroked="f">
                <v:path arrowok="t"/>
              </v:rect>
              <v:rect id="Rectangle 45" o:spid="_x0000_s1028" style="position:absolute;left:63119;width:12484;height:5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" fillcolor="#d19899" stroked="f">
                <v:fill color2="#f0e1e1" rotate="t" angle="90" colors="0 #d19899;.5 #e1c1c2;1 #f0e1e1" focus="100%" type="gradient"/>
                <v:path arrowok="t"/>
              </v:rect>
              <w10:wrap anchorx="page"/>
            </v:group>
          </w:pict>
        </mc:Fallback>
      </mc:AlternateContent>
    </w:r>
    <w:r>
      <w:rPr>
        <w:noProof/>
      </w:rPr>
      <w:t>Zero Defects Manufacturing Platform</w:t>
    </w:r>
    <w:r w:rsidRPr="002630BC">
      <w:t xml:space="preserve"> – www.</w:t>
    </w:r>
    <w:r>
      <w:t>zdmp</w:t>
    </w:r>
    <w:r w:rsidRPr="002630BC">
      <w:t>.eu</w:t>
    </w:r>
  </w:p>
  <w:p w14:paraId="4828049A" w14:textId="77777777" w:rsidR="009816D2" w:rsidRDefault="009816D2" w:rsidP="0009797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0E0C3" w14:textId="4061E25C" w:rsidR="009816D2" w:rsidRPr="002630BC" w:rsidRDefault="009816D2" w:rsidP="002630BC">
    <w:pPr>
      <w:pStyle w:val="Header"/>
      <w:jc w:val="center"/>
    </w:pPr>
    <w:r>
      <w:rPr>
        <w:noProof/>
      </w:rPr>
      <mc:AlternateContent>
        <mc:Choice Requires="wpg">
          <w:drawing>
            <wp:anchor distT="0" distB="0" distL="114300" distR="114300" simplePos="0" relativeHeight="251734016" behindDoc="0" locked="0" layoutInCell="1" allowOverlap="1" wp14:anchorId="476E6F94" wp14:editId="73DEAB63">
              <wp:simplePos x="0" y="0"/>
              <wp:positionH relativeFrom="page">
                <wp:align>left</wp:align>
              </wp:positionH>
              <wp:positionV relativeFrom="paragraph">
                <wp:posOffset>387985</wp:posOffset>
              </wp:positionV>
              <wp:extent cx="7560310" cy="53975"/>
              <wp:effectExtent l="0" t="0" r="2540" b="3175"/>
              <wp:wrapNone/>
              <wp:docPr id="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3975"/>
                        <a:chOff x="0" y="0"/>
                        <a:chExt cx="75603" cy="540"/>
                      </a:xfrm>
                    </wpg:grpSpPr>
                    <wps:wsp>
                      <wps:cNvPr id="7" name="Rectangle 12"/>
                      <wps:cNvSpPr>
                        <a:spLocks/>
                      </wps:cNvSpPr>
                      <wps:spPr bwMode="auto">
                        <a:xfrm>
                          <a:off x="0" y="0"/>
                          <a:ext cx="63167" cy="540"/>
                        </a:xfrm>
                        <a:prstGeom prst="rect">
                          <a:avLst/>
                        </a:prstGeom>
                        <a:solidFill>
                          <a:srgbClr val="9F3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 name="Rectangle 15"/>
                      <wps:cNvSpPr>
                        <a:spLocks/>
                      </wps:cNvSpPr>
                      <wps:spPr bwMode="auto">
                        <a:xfrm rot="10800000">
                          <a:off x="63119" y="0"/>
                          <a:ext cx="12484" cy="540"/>
                        </a:xfrm>
                        <a:prstGeom prst="rect">
                          <a:avLst/>
                        </a:prstGeom>
                        <a:gradFill rotWithShape="1">
                          <a:gsLst>
                            <a:gs pos="0">
                              <a:srgbClr val="D19899"/>
                            </a:gs>
                            <a:gs pos="50000">
                              <a:srgbClr val="E1C1C2"/>
                            </a:gs>
                            <a:gs pos="100000">
                              <a:srgbClr val="F0E1E1"/>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21CA1" id="Group 465" o:spid="_x0000_s1026" style="position:absolute;margin-left:0;margin-top:30.55pt;width:595.3pt;height:4.25pt;z-index:251734016;mso-position-horizontal:left;mso-position-horizontal-relative:page" coordsize="7560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">
              <v:rect id="Rectangle 12" o:spid="_x0000_s1027" style="position:absolute;width:63167;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" fillcolor="#9f373a" stroked="f">
                <v:path arrowok="t"/>
              </v:rect>
              <v:rect id="Rectangle 15" o:spid="_x0000_s1028" style="position:absolute;left:63119;width:12484;height:5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" fillcolor="#d19899" stroked="f">
                <v:fill color2="#f0e1e1" rotate="t" angle="90" colors="0 #d19899;.5 #e1c1c2;1 #f0e1e1" focus="100%" type="gradient"/>
                <v:path arrowok="t"/>
              </v:rect>
              <w10:wrap anchorx="page"/>
            </v:group>
          </w:pict>
        </mc:Fallback>
      </mc:AlternateContent>
    </w:r>
    <w:r>
      <w:rPr>
        <w:noProof/>
      </w:rPr>
      <w:t>Zero Defects Manufacturing Platform</w:t>
    </w:r>
    <w:r w:rsidRPr="002630BC">
      <w:t xml:space="preserve"> – www.</w:t>
    </w:r>
    <w:r>
      <w:t>zdmp</w:t>
    </w:r>
    <w:r w:rsidRPr="002630BC">
      <w:t>.eu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BF480" w14:textId="77777777" w:rsidR="009816D2" w:rsidRDefault="009816D2" w:rsidP="000979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EA4B886"/>
    <w:lvl w:ilvl="0">
      <w:numFmt w:val="decimal"/>
      <w:pStyle w:val="Heading1"/>
      <w:lvlText w:val="%1"/>
      <w:lvlJc w:val="left"/>
      <w:pPr>
        <w:ind w:left="432" w:hanging="432"/>
      </w:pPr>
      <w:rPr>
        <w:rFonts w:ascii="Arial" w:hAnsi="Arial" w:cs="Times New Roman" w:hint="default"/>
        <w:sz w:val="34"/>
        <w:szCs w:val="34"/>
      </w:rPr>
    </w:lvl>
    <w:lvl w:ilvl="1">
      <w:start w:val="1"/>
      <w:numFmt w:val="decimal"/>
      <w:pStyle w:val="Heading2"/>
      <w:lvlText w:val="%1.%2"/>
      <w:lvlJc w:val="left"/>
      <w:pPr>
        <w:tabs>
          <w:tab w:val="num" w:pos="5538"/>
        </w:tabs>
        <w:ind w:left="5538" w:hanging="576"/>
      </w:pPr>
      <w:rPr>
        <w:rFonts w:ascii="Arial" w:hAnsi="Arial" w:cs="Times New Roman" w:hint="default"/>
        <w:sz w:val="30"/>
        <w:szCs w:val="30"/>
      </w:rPr>
    </w:lvl>
    <w:lvl w:ilvl="2">
      <w:start w:val="1"/>
      <w:numFmt w:val="decimal"/>
      <w:pStyle w:val="Heading3"/>
      <w:lvlText w:val="%1.%2.%3"/>
      <w:lvlJc w:val="left"/>
      <w:pPr>
        <w:tabs>
          <w:tab w:val="num" w:pos="720"/>
        </w:tabs>
        <w:ind w:left="720" w:hanging="720"/>
      </w:pPr>
      <w:rPr>
        <w:rFonts w:ascii="Arial" w:hAnsi="Arial" w:cs="Times New Roman" w:hint="default"/>
        <w:sz w:val="26"/>
        <w:szCs w:val="26"/>
      </w:rPr>
    </w:lvl>
    <w:lvl w:ilvl="3">
      <w:start w:val="1"/>
      <w:numFmt w:val="decimal"/>
      <w:pStyle w:val="Heading4"/>
      <w:lvlText w:val="%1.%2.%3.%4"/>
      <w:lvlJc w:val="left"/>
      <w:pPr>
        <w:tabs>
          <w:tab w:val="num" w:pos="1432"/>
        </w:tabs>
        <w:ind w:left="1432" w:hanging="86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tabs>
          <w:tab w:val="num" w:pos="1008"/>
        </w:tabs>
        <w:ind w:left="1008" w:hanging="1008"/>
      </w:pPr>
      <w:rPr>
        <w:rFonts w:ascii="Arial" w:hAnsi="Arial" w:cs="Arial" w:hint="default"/>
        <w:i w:val="0"/>
        <w:sz w:val="22"/>
        <w:szCs w:val="22"/>
      </w:rPr>
    </w:lvl>
    <w:lvl w:ilvl="5">
      <w:start w:val="1"/>
      <w:numFmt w:val="decimal"/>
      <w:pStyle w:val="Heading6"/>
      <w:lvlText w:val="%1.%2.%3.%4.%5.%6"/>
      <w:lvlJc w:val="left"/>
      <w:pPr>
        <w:tabs>
          <w:tab w:val="num" w:pos="1152"/>
        </w:tabs>
        <w:ind w:left="1152" w:hanging="1152"/>
      </w:pPr>
      <w:rPr>
        <w:rFonts w:ascii="Arial" w:hAnsi="Arial" w:cs="Arial"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 w15:restartNumberingAfterBreak="0">
    <w:nsid w:val="00000006"/>
    <w:multiLevelType w:val="singleLevel"/>
    <w:tmpl w:val="00000006"/>
    <w:lvl w:ilvl="0">
      <w:start w:val="1"/>
      <w:numFmt w:val="bullet"/>
      <w:lvlText w:val=""/>
      <w:lvlJc w:val="left"/>
      <w:pPr>
        <w:tabs>
          <w:tab w:val="num" w:pos="340"/>
        </w:tabs>
        <w:ind w:left="340" w:hanging="340"/>
      </w:pPr>
      <w:rPr>
        <w:rFonts w:ascii="Symbol" w:hAnsi="Symbol"/>
      </w:rPr>
    </w:lvl>
  </w:abstractNum>
  <w:abstractNum w:abstractNumId="2" w15:restartNumberingAfterBreak="0">
    <w:nsid w:val="0000000E"/>
    <w:multiLevelType w:val="singleLevel"/>
    <w:tmpl w:val="0000000E"/>
    <w:lvl w:ilvl="0">
      <w:start w:val="1"/>
      <w:numFmt w:val="bullet"/>
      <w:pStyle w:val="BulletIndent"/>
      <w:lvlText w:val=""/>
      <w:lvlJc w:val="left"/>
      <w:pPr>
        <w:tabs>
          <w:tab w:val="num" w:pos="360"/>
        </w:tabs>
        <w:ind w:left="360" w:hanging="360"/>
      </w:pPr>
      <w:rPr>
        <w:rFonts w:ascii="Symbol" w:hAnsi="Symbol"/>
      </w:rPr>
    </w:lvl>
  </w:abstractNum>
  <w:abstractNum w:abstractNumId="3" w15:restartNumberingAfterBreak="0">
    <w:nsid w:val="00000010"/>
    <w:multiLevelType w:val="singleLevel"/>
    <w:tmpl w:val="00000010"/>
    <w:lvl w:ilvl="0">
      <w:start w:val="1"/>
      <w:numFmt w:val="bullet"/>
      <w:lvlText w:val=""/>
      <w:lvlJc w:val="left"/>
      <w:pPr>
        <w:tabs>
          <w:tab w:val="num" w:pos="720"/>
        </w:tabs>
        <w:ind w:left="720" w:hanging="360"/>
      </w:pPr>
      <w:rPr>
        <w:rFonts w:ascii="Symbol" w:hAnsi="Symbol"/>
      </w:rPr>
    </w:lvl>
  </w:abstractNum>
  <w:abstractNum w:abstractNumId="4" w15:restartNumberingAfterBreak="0">
    <w:nsid w:val="03C42D1C"/>
    <w:multiLevelType w:val="hybridMultilevel"/>
    <w:tmpl w:val="9D4607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4DB6FB4"/>
    <w:multiLevelType w:val="hybridMultilevel"/>
    <w:tmpl w:val="15B4157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B16DDC"/>
    <w:multiLevelType w:val="hybridMultilevel"/>
    <w:tmpl w:val="C10ED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B14D95"/>
    <w:multiLevelType w:val="hybridMultilevel"/>
    <w:tmpl w:val="9A86AB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8E73B72"/>
    <w:multiLevelType w:val="hybridMultilevel"/>
    <w:tmpl w:val="8FD2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5E6DA1"/>
    <w:multiLevelType w:val="hybridMultilevel"/>
    <w:tmpl w:val="82C67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6906CC"/>
    <w:multiLevelType w:val="hybridMultilevel"/>
    <w:tmpl w:val="BFCE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CA7C8C"/>
    <w:multiLevelType w:val="multilevel"/>
    <w:tmpl w:val="0409001F"/>
    <w:name w:val="WW8Num1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EB777B"/>
    <w:multiLevelType w:val="hybridMultilevel"/>
    <w:tmpl w:val="F6A4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819AF"/>
    <w:multiLevelType w:val="hybridMultilevel"/>
    <w:tmpl w:val="E64CB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4B207E"/>
    <w:multiLevelType w:val="hybridMultilevel"/>
    <w:tmpl w:val="AC468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EB6CD1"/>
    <w:multiLevelType w:val="hybridMultilevel"/>
    <w:tmpl w:val="C10ED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FF0493"/>
    <w:multiLevelType w:val="hybridMultilevel"/>
    <w:tmpl w:val="607E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A3B2E"/>
    <w:multiLevelType w:val="hybridMultilevel"/>
    <w:tmpl w:val="1CB4A40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8" w15:restartNumberingAfterBreak="0">
    <w:nsid w:val="2F4763B3"/>
    <w:multiLevelType w:val="hybridMultilevel"/>
    <w:tmpl w:val="2CDC6302"/>
    <w:lvl w:ilvl="0" w:tplc="CEAE65D4">
      <w:start w:val="1"/>
      <w:numFmt w:val="decimal"/>
      <w:lvlText w:val="%1."/>
      <w:lvlJc w:val="left"/>
      <w:pPr>
        <w:ind w:left="1021" w:hanging="721"/>
      </w:pPr>
      <w:rPr>
        <w:rFonts w:ascii="Arial" w:eastAsia="Arial" w:hAnsi="Arial" w:cs="Arial" w:hint="default"/>
        <w:spacing w:val="-1"/>
        <w:w w:val="100"/>
        <w:sz w:val="22"/>
        <w:szCs w:val="22"/>
      </w:rPr>
    </w:lvl>
    <w:lvl w:ilvl="1" w:tplc="E4FC5D78">
      <w:numFmt w:val="bullet"/>
      <w:lvlText w:val="●"/>
      <w:lvlJc w:val="left"/>
      <w:pPr>
        <w:ind w:left="1021" w:hanging="361"/>
      </w:pPr>
      <w:rPr>
        <w:rFonts w:ascii="Arial" w:eastAsia="Arial" w:hAnsi="Arial" w:cs="Arial" w:hint="default"/>
        <w:spacing w:val="-1"/>
        <w:w w:val="100"/>
        <w:sz w:val="22"/>
        <w:szCs w:val="22"/>
      </w:rPr>
    </w:lvl>
    <w:lvl w:ilvl="2" w:tplc="62D85898">
      <w:numFmt w:val="bullet"/>
      <w:lvlText w:val="•"/>
      <w:lvlJc w:val="left"/>
      <w:pPr>
        <w:ind w:left="2728" w:hanging="361"/>
      </w:pPr>
      <w:rPr>
        <w:rFonts w:hint="default"/>
      </w:rPr>
    </w:lvl>
    <w:lvl w:ilvl="3" w:tplc="15D85286">
      <w:numFmt w:val="bullet"/>
      <w:lvlText w:val="•"/>
      <w:lvlJc w:val="left"/>
      <w:pPr>
        <w:ind w:left="3582" w:hanging="361"/>
      </w:pPr>
      <w:rPr>
        <w:rFonts w:hint="default"/>
      </w:rPr>
    </w:lvl>
    <w:lvl w:ilvl="4" w:tplc="32EE45B4">
      <w:numFmt w:val="bullet"/>
      <w:lvlText w:val="•"/>
      <w:lvlJc w:val="left"/>
      <w:pPr>
        <w:ind w:left="4436" w:hanging="361"/>
      </w:pPr>
      <w:rPr>
        <w:rFonts w:hint="default"/>
      </w:rPr>
    </w:lvl>
    <w:lvl w:ilvl="5" w:tplc="99FA8A0E">
      <w:numFmt w:val="bullet"/>
      <w:lvlText w:val="•"/>
      <w:lvlJc w:val="left"/>
      <w:pPr>
        <w:ind w:left="5290" w:hanging="361"/>
      </w:pPr>
      <w:rPr>
        <w:rFonts w:hint="default"/>
      </w:rPr>
    </w:lvl>
    <w:lvl w:ilvl="6" w:tplc="A61AC446">
      <w:numFmt w:val="bullet"/>
      <w:lvlText w:val="•"/>
      <w:lvlJc w:val="left"/>
      <w:pPr>
        <w:ind w:left="6144" w:hanging="361"/>
      </w:pPr>
      <w:rPr>
        <w:rFonts w:hint="default"/>
      </w:rPr>
    </w:lvl>
    <w:lvl w:ilvl="7" w:tplc="535C6616">
      <w:numFmt w:val="bullet"/>
      <w:lvlText w:val="•"/>
      <w:lvlJc w:val="left"/>
      <w:pPr>
        <w:ind w:left="6998" w:hanging="361"/>
      </w:pPr>
      <w:rPr>
        <w:rFonts w:hint="default"/>
      </w:rPr>
    </w:lvl>
    <w:lvl w:ilvl="8" w:tplc="C94A9EF2">
      <w:numFmt w:val="bullet"/>
      <w:lvlText w:val="•"/>
      <w:lvlJc w:val="left"/>
      <w:pPr>
        <w:ind w:left="7852" w:hanging="361"/>
      </w:pPr>
      <w:rPr>
        <w:rFonts w:hint="default"/>
      </w:rPr>
    </w:lvl>
  </w:abstractNum>
  <w:abstractNum w:abstractNumId="19" w15:restartNumberingAfterBreak="0">
    <w:nsid w:val="328961ED"/>
    <w:multiLevelType w:val="hybridMultilevel"/>
    <w:tmpl w:val="5328A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E73F1"/>
    <w:multiLevelType w:val="hybridMultilevel"/>
    <w:tmpl w:val="574A0CB2"/>
    <w:name w:val="WW8Num122222222"/>
    <w:lvl w:ilvl="0" w:tplc="EE8AB552">
      <w:start w:val="1"/>
      <w:numFmt w:val="bullet"/>
      <w:lvlText w:val=""/>
      <w:lvlJc w:val="left"/>
      <w:pPr>
        <w:ind w:left="720" w:hanging="360"/>
      </w:pPr>
      <w:rPr>
        <w:rFonts w:ascii="Symbol" w:hAnsi="Symbol" w:hint="default"/>
      </w:rPr>
    </w:lvl>
    <w:lvl w:ilvl="1" w:tplc="9B522AE8" w:tentative="1">
      <w:start w:val="1"/>
      <w:numFmt w:val="bullet"/>
      <w:lvlText w:val="o"/>
      <w:lvlJc w:val="left"/>
      <w:pPr>
        <w:ind w:left="1440" w:hanging="360"/>
      </w:pPr>
      <w:rPr>
        <w:rFonts w:ascii="Courier New" w:hAnsi="Courier New" w:cs="Courier New" w:hint="default"/>
      </w:rPr>
    </w:lvl>
    <w:lvl w:ilvl="2" w:tplc="6E06535C" w:tentative="1">
      <w:start w:val="1"/>
      <w:numFmt w:val="bullet"/>
      <w:lvlText w:val=""/>
      <w:lvlJc w:val="left"/>
      <w:pPr>
        <w:ind w:left="2160" w:hanging="360"/>
      </w:pPr>
      <w:rPr>
        <w:rFonts w:ascii="Wingdings" w:hAnsi="Wingdings" w:hint="default"/>
      </w:rPr>
    </w:lvl>
    <w:lvl w:ilvl="3" w:tplc="4718F6F4" w:tentative="1">
      <w:start w:val="1"/>
      <w:numFmt w:val="bullet"/>
      <w:lvlText w:val=""/>
      <w:lvlJc w:val="left"/>
      <w:pPr>
        <w:ind w:left="2880" w:hanging="360"/>
      </w:pPr>
      <w:rPr>
        <w:rFonts w:ascii="Symbol" w:hAnsi="Symbol" w:hint="default"/>
      </w:rPr>
    </w:lvl>
    <w:lvl w:ilvl="4" w:tplc="B224B5B4" w:tentative="1">
      <w:start w:val="1"/>
      <w:numFmt w:val="bullet"/>
      <w:lvlText w:val="o"/>
      <w:lvlJc w:val="left"/>
      <w:pPr>
        <w:ind w:left="3600" w:hanging="360"/>
      </w:pPr>
      <w:rPr>
        <w:rFonts w:ascii="Courier New" w:hAnsi="Courier New" w:cs="Courier New" w:hint="default"/>
      </w:rPr>
    </w:lvl>
    <w:lvl w:ilvl="5" w:tplc="407AE8D6" w:tentative="1">
      <w:start w:val="1"/>
      <w:numFmt w:val="bullet"/>
      <w:lvlText w:val=""/>
      <w:lvlJc w:val="left"/>
      <w:pPr>
        <w:ind w:left="4320" w:hanging="360"/>
      </w:pPr>
      <w:rPr>
        <w:rFonts w:ascii="Wingdings" w:hAnsi="Wingdings" w:hint="default"/>
      </w:rPr>
    </w:lvl>
    <w:lvl w:ilvl="6" w:tplc="19706754" w:tentative="1">
      <w:start w:val="1"/>
      <w:numFmt w:val="bullet"/>
      <w:lvlText w:val=""/>
      <w:lvlJc w:val="left"/>
      <w:pPr>
        <w:ind w:left="5040" w:hanging="360"/>
      </w:pPr>
      <w:rPr>
        <w:rFonts w:ascii="Symbol" w:hAnsi="Symbol" w:hint="default"/>
      </w:rPr>
    </w:lvl>
    <w:lvl w:ilvl="7" w:tplc="8E469D92" w:tentative="1">
      <w:start w:val="1"/>
      <w:numFmt w:val="bullet"/>
      <w:lvlText w:val="o"/>
      <w:lvlJc w:val="left"/>
      <w:pPr>
        <w:ind w:left="5760" w:hanging="360"/>
      </w:pPr>
      <w:rPr>
        <w:rFonts w:ascii="Courier New" w:hAnsi="Courier New" w:cs="Courier New" w:hint="default"/>
      </w:rPr>
    </w:lvl>
    <w:lvl w:ilvl="8" w:tplc="75142356" w:tentative="1">
      <w:start w:val="1"/>
      <w:numFmt w:val="bullet"/>
      <w:lvlText w:val=""/>
      <w:lvlJc w:val="left"/>
      <w:pPr>
        <w:ind w:left="6480" w:hanging="360"/>
      </w:pPr>
      <w:rPr>
        <w:rFonts w:ascii="Wingdings" w:hAnsi="Wingdings" w:hint="default"/>
      </w:rPr>
    </w:lvl>
  </w:abstractNum>
  <w:abstractNum w:abstractNumId="21" w15:restartNumberingAfterBreak="0">
    <w:nsid w:val="3D663F05"/>
    <w:multiLevelType w:val="multilevel"/>
    <w:tmpl w:val="EA6605E4"/>
    <w:lvl w:ilvl="0">
      <w:numFmt w:val="decimal"/>
      <w:lvlText w:val="%1"/>
      <w:lvlJc w:val="left"/>
      <w:pPr>
        <w:ind w:left="432" w:hanging="432"/>
      </w:pPr>
      <w:rPr>
        <w:rFonts w:ascii="Arial" w:hAnsi="Arial" w:cs="Times New Roman" w:hint="default"/>
        <w:sz w:val="34"/>
        <w:szCs w:val="34"/>
      </w:rPr>
    </w:lvl>
    <w:lvl w:ilvl="1">
      <w:start w:val="1"/>
      <w:numFmt w:val="bullet"/>
      <w:lvlText w:val=""/>
      <w:lvlJc w:val="left"/>
      <w:pPr>
        <w:tabs>
          <w:tab w:val="num" w:pos="5538"/>
        </w:tabs>
        <w:ind w:left="5538" w:hanging="576"/>
      </w:pPr>
      <w:rPr>
        <w:rFonts w:ascii="Symbol" w:hAnsi="Symbol" w:hint="default"/>
        <w:sz w:val="30"/>
        <w:szCs w:val="30"/>
      </w:rPr>
    </w:lvl>
    <w:lvl w:ilvl="2">
      <w:start w:val="1"/>
      <w:numFmt w:val="decimal"/>
      <w:lvlText w:val="%1.%2.%3"/>
      <w:lvlJc w:val="left"/>
      <w:pPr>
        <w:tabs>
          <w:tab w:val="num" w:pos="720"/>
        </w:tabs>
        <w:ind w:left="720" w:hanging="720"/>
      </w:pPr>
      <w:rPr>
        <w:rFonts w:ascii="Arial" w:hAnsi="Arial" w:cs="Times New Roman" w:hint="default"/>
        <w:sz w:val="26"/>
        <w:szCs w:val="26"/>
      </w:rPr>
    </w:lvl>
    <w:lvl w:ilvl="3">
      <w:start w:val="1"/>
      <w:numFmt w:val="decimal"/>
      <w:lvlText w:val="%1.%2.%3.%4"/>
      <w:lvlJc w:val="left"/>
      <w:pPr>
        <w:tabs>
          <w:tab w:val="num" w:pos="1432"/>
        </w:tabs>
        <w:ind w:left="1432" w:hanging="86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ascii="Arial" w:hAnsi="Arial" w:cs="Arial" w:hint="default"/>
        <w:i w:val="0"/>
        <w:sz w:val="22"/>
        <w:szCs w:val="22"/>
      </w:rPr>
    </w:lvl>
    <w:lvl w:ilvl="5">
      <w:start w:val="1"/>
      <w:numFmt w:val="decimal"/>
      <w:lvlText w:val="%1.%2.%3.%4.%5.%6"/>
      <w:lvlJc w:val="left"/>
      <w:pPr>
        <w:tabs>
          <w:tab w:val="num" w:pos="1152"/>
        </w:tabs>
        <w:ind w:left="1152" w:hanging="1152"/>
      </w:pPr>
      <w:rPr>
        <w:rFonts w:ascii="Arial" w:hAnsi="Arial" w:cs="Arial"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2" w15:restartNumberingAfterBreak="0">
    <w:nsid w:val="3EA32A5C"/>
    <w:multiLevelType w:val="hybridMultilevel"/>
    <w:tmpl w:val="719E5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200AB"/>
    <w:multiLevelType w:val="hybridMultilevel"/>
    <w:tmpl w:val="9A86AB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A58461E"/>
    <w:multiLevelType w:val="hybridMultilevel"/>
    <w:tmpl w:val="3ED6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B06BDD"/>
    <w:multiLevelType w:val="hybridMultilevel"/>
    <w:tmpl w:val="722C70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B074FBCE">
      <w:start w:val="5"/>
      <w:numFmt w:val="bullet"/>
      <w:lvlText w:val="•"/>
      <w:lvlJc w:val="left"/>
      <w:pPr>
        <w:ind w:left="2520" w:hanging="360"/>
      </w:pPr>
      <w:rPr>
        <w:rFonts w:ascii="Arial" w:eastAsia="Times New Roman"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8D29E0"/>
    <w:multiLevelType w:val="hybridMultilevel"/>
    <w:tmpl w:val="FBAEEF88"/>
    <w:name w:val="vf-OS"/>
    <w:lvl w:ilvl="0" w:tplc="F0A44772">
      <w:start w:val="1"/>
      <w:numFmt w:val="bullet"/>
      <w:lvlText w:val=""/>
      <w:lvlJc w:val="left"/>
      <w:pPr>
        <w:ind w:left="360" w:hanging="360"/>
      </w:pPr>
      <w:rPr>
        <w:rFonts w:ascii="Symbol" w:hAnsi="Symbol" w:hint="default"/>
      </w:rPr>
    </w:lvl>
    <w:lvl w:ilvl="1" w:tplc="414EE0E8">
      <w:start w:val="1"/>
      <w:numFmt w:val="bullet"/>
      <w:lvlText w:val=""/>
      <w:lvlJc w:val="left"/>
      <w:pPr>
        <w:ind w:left="1080" w:hanging="360"/>
      </w:pPr>
      <w:rPr>
        <w:rFonts w:ascii="Symbol" w:hAnsi="Symbol" w:hint="default"/>
      </w:rPr>
    </w:lvl>
    <w:lvl w:ilvl="2" w:tplc="B90801CA">
      <w:start w:val="1"/>
      <w:numFmt w:val="bullet"/>
      <w:lvlText w:val=""/>
      <w:lvlJc w:val="left"/>
      <w:pPr>
        <w:ind w:left="1800" w:hanging="360"/>
      </w:pPr>
      <w:rPr>
        <w:rFonts w:ascii="Wingdings" w:hAnsi="Wingdings" w:hint="default"/>
      </w:rPr>
    </w:lvl>
    <w:lvl w:ilvl="3" w:tplc="0D0E1CC0" w:tentative="1">
      <w:start w:val="1"/>
      <w:numFmt w:val="bullet"/>
      <w:lvlText w:val=""/>
      <w:lvlJc w:val="left"/>
      <w:pPr>
        <w:ind w:left="2520" w:hanging="360"/>
      </w:pPr>
      <w:rPr>
        <w:rFonts w:ascii="Symbol" w:hAnsi="Symbol" w:hint="default"/>
      </w:rPr>
    </w:lvl>
    <w:lvl w:ilvl="4" w:tplc="6570D282" w:tentative="1">
      <w:start w:val="1"/>
      <w:numFmt w:val="bullet"/>
      <w:lvlText w:val="o"/>
      <w:lvlJc w:val="left"/>
      <w:pPr>
        <w:ind w:left="3240" w:hanging="360"/>
      </w:pPr>
      <w:rPr>
        <w:rFonts w:ascii="Courier New" w:hAnsi="Courier New" w:cs="Courier New" w:hint="default"/>
      </w:rPr>
    </w:lvl>
    <w:lvl w:ilvl="5" w:tplc="73A86C6C" w:tentative="1">
      <w:start w:val="1"/>
      <w:numFmt w:val="bullet"/>
      <w:lvlText w:val=""/>
      <w:lvlJc w:val="left"/>
      <w:pPr>
        <w:ind w:left="3960" w:hanging="360"/>
      </w:pPr>
      <w:rPr>
        <w:rFonts w:ascii="Wingdings" w:hAnsi="Wingdings" w:hint="default"/>
      </w:rPr>
    </w:lvl>
    <w:lvl w:ilvl="6" w:tplc="E1E81498" w:tentative="1">
      <w:start w:val="1"/>
      <w:numFmt w:val="bullet"/>
      <w:lvlText w:val=""/>
      <w:lvlJc w:val="left"/>
      <w:pPr>
        <w:ind w:left="4680" w:hanging="360"/>
      </w:pPr>
      <w:rPr>
        <w:rFonts w:ascii="Symbol" w:hAnsi="Symbol" w:hint="default"/>
      </w:rPr>
    </w:lvl>
    <w:lvl w:ilvl="7" w:tplc="6122D22E" w:tentative="1">
      <w:start w:val="1"/>
      <w:numFmt w:val="bullet"/>
      <w:lvlText w:val="o"/>
      <w:lvlJc w:val="left"/>
      <w:pPr>
        <w:ind w:left="5400" w:hanging="360"/>
      </w:pPr>
      <w:rPr>
        <w:rFonts w:ascii="Courier New" w:hAnsi="Courier New" w:cs="Courier New" w:hint="default"/>
      </w:rPr>
    </w:lvl>
    <w:lvl w:ilvl="8" w:tplc="EC80A6D6" w:tentative="1">
      <w:start w:val="1"/>
      <w:numFmt w:val="bullet"/>
      <w:lvlText w:val=""/>
      <w:lvlJc w:val="left"/>
      <w:pPr>
        <w:ind w:left="6120" w:hanging="360"/>
      </w:pPr>
      <w:rPr>
        <w:rFonts w:ascii="Wingdings" w:hAnsi="Wingdings" w:hint="default"/>
      </w:rPr>
    </w:lvl>
  </w:abstractNum>
  <w:abstractNum w:abstractNumId="27" w15:restartNumberingAfterBreak="0">
    <w:nsid w:val="51FA36E3"/>
    <w:multiLevelType w:val="hybridMultilevel"/>
    <w:tmpl w:val="E0D6F8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D9E501D"/>
    <w:multiLevelType w:val="hybridMultilevel"/>
    <w:tmpl w:val="4AD09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B3802"/>
    <w:multiLevelType w:val="hybridMultilevel"/>
    <w:tmpl w:val="EB22F9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61B367F8"/>
    <w:multiLevelType w:val="hybridMultilevel"/>
    <w:tmpl w:val="A0DA7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E73D99"/>
    <w:multiLevelType w:val="hybridMultilevel"/>
    <w:tmpl w:val="25569730"/>
    <w:lvl w:ilvl="0" w:tplc="DD4674D0">
      <w:start w:val="1"/>
      <w:numFmt w:val="bullet"/>
      <w:lvlText w:val=""/>
      <w:lvlJc w:val="left"/>
      <w:pPr>
        <w:ind w:left="567" w:hanging="567"/>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047225"/>
    <w:multiLevelType w:val="hybridMultilevel"/>
    <w:tmpl w:val="7E2017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B664860"/>
    <w:multiLevelType w:val="hybridMultilevel"/>
    <w:tmpl w:val="9A86AB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0"/>
  </w:num>
  <w:num w:numId="3">
    <w:abstractNumId w:val="15"/>
  </w:num>
  <w:num w:numId="4">
    <w:abstractNumId w:val="6"/>
  </w:num>
  <w:num w:numId="5">
    <w:abstractNumId w:val="9"/>
  </w:num>
  <w:num w:numId="6">
    <w:abstractNumId w:val="8"/>
  </w:num>
  <w:num w:numId="7">
    <w:abstractNumId w:val="2"/>
  </w:num>
  <w:num w:numId="8">
    <w:abstractNumId w:val="1"/>
  </w:num>
  <w:num w:numId="9">
    <w:abstractNumId w:val="3"/>
  </w:num>
  <w:num w:numId="10">
    <w:abstractNumId w:val="19"/>
  </w:num>
  <w:num w:numId="11">
    <w:abstractNumId w:val="33"/>
  </w:num>
  <w:num w:numId="12">
    <w:abstractNumId w:val="32"/>
  </w:num>
  <w:num w:numId="13">
    <w:abstractNumId w:val="27"/>
  </w:num>
  <w:num w:numId="14">
    <w:abstractNumId w:val="22"/>
  </w:num>
  <w:num w:numId="15">
    <w:abstractNumId w:val="13"/>
  </w:num>
  <w:num w:numId="16">
    <w:abstractNumId w:val="25"/>
  </w:num>
  <w:num w:numId="17">
    <w:abstractNumId w:val="5"/>
  </w:num>
  <w:num w:numId="18">
    <w:abstractNumId w:val="30"/>
  </w:num>
  <w:num w:numId="19">
    <w:abstractNumId w:val="28"/>
  </w:num>
  <w:num w:numId="20">
    <w:abstractNumId w:val="0"/>
  </w:num>
  <w:num w:numId="21">
    <w:abstractNumId w:val="16"/>
  </w:num>
  <w:num w:numId="22">
    <w:abstractNumId w:val="14"/>
  </w:num>
  <w:num w:numId="23">
    <w:abstractNumId w:val="17"/>
  </w:num>
  <w:num w:numId="24">
    <w:abstractNumId w:val="4"/>
  </w:num>
  <w:num w:numId="25">
    <w:abstractNumId w:val="29"/>
  </w:num>
  <w:num w:numId="26">
    <w:abstractNumId w:val="24"/>
  </w:num>
  <w:num w:numId="27">
    <w:abstractNumId w:val="18"/>
  </w:num>
  <w:num w:numId="28">
    <w:abstractNumId w:val="0"/>
  </w:num>
  <w:num w:numId="29">
    <w:abstractNumId w:val="0"/>
  </w:num>
  <w:num w:numId="30">
    <w:abstractNumId w:val="7"/>
  </w:num>
  <w:num w:numId="31">
    <w:abstractNumId w:val="23"/>
  </w:num>
  <w:num w:numId="32">
    <w:abstractNumId w:val="21"/>
  </w:num>
  <w:num w:numId="33">
    <w:abstractNumId w:val="10"/>
  </w:num>
  <w:num w:numId="34">
    <w:abstractNumId w:val="12"/>
  </w:num>
  <w:num w:numId="35">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pt-PT" w:vendorID="64" w:dllVersion="0" w:nlCheck="1" w:checkStyle="0"/>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stylePaneSortMethod w:val="0000"/>
  <w:documentProtection w:edit="readOnly" w:enforcement="0"/>
  <w:defaultTabStop w:val="709"/>
  <w:hyphenationZone w:val="425"/>
  <w:clickAndTypeStyle w:val="BodyText"/>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0M7UwNTQ2NzUxNjZU0lEKTi0uzszPAykwrAUA5zFKTiwAAAA="/>
  </w:docVars>
  <w:rsids>
    <w:rsidRoot w:val="00795516"/>
    <w:rsid w:val="00002112"/>
    <w:rsid w:val="00002D4B"/>
    <w:rsid w:val="000031D2"/>
    <w:rsid w:val="00007B3A"/>
    <w:rsid w:val="00013FAB"/>
    <w:rsid w:val="000147B5"/>
    <w:rsid w:val="00016B0D"/>
    <w:rsid w:val="000209CD"/>
    <w:rsid w:val="00021706"/>
    <w:rsid w:val="0002227D"/>
    <w:rsid w:val="00027A4E"/>
    <w:rsid w:val="0003670C"/>
    <w:rsid w:val="00037C28"/>
    <w:rsid w:val="00044DCB"/>
    <w:rsid w:val="000457E8"/>
    <w:rsid w:val="0004608E"/>
    <w:rsid w:val="00050BE7"/>
    <w:rsid w:val="0005149E"/>
    <w:rsid w:val="00054052"/>
    <w:rsid w:val="000553BA"/>
    <w:rsid w:val="00056DAC"/>
    <w:rsid w:val="00057BF1"/>
    <w:rsid w:val="0006332A"/>
    <w:rsid w:val="00063626"/>
    <w:rsid w:val="00063E2D"/>
    <w:rsid w:val="000650C0"/>
    <w:rsid w:val="00067414"/>
    <w:rsid w:val="00070088"/>
    <w:rsid w:val="00071E1D"/>
    <w:rsid w:val="000739E5"/>
    <w:rsid w:val="00076661"/>
    <w:rsid w:val="00077EE5"/>
    <w:rsid w:val="00080FBD"/>
    <w:rsid w:val="00081BDC"/>
    <w:rsid w:val="000824A0"/>
    <w:rsid w:val="00082CA4"/>
    <w:rsid w:val="00084B73"/>
    <w:rsid w:val="00085633"/>
    <w:rsid w:val="00086BE9"/>
    <w:rsid w:val="000901C0"/>
    <w:rsid w:val="000903DF"/>
    <w:rsid w:val="00090B87"/>
    <w:rsid w:val="00094C3D"/>
    <w:rsid w:val="00097978"/>
    <w:rsid w:val="000A2AF1"/>
    <w:rsid w:val="000B1361"/>
    <w:rsid w:val="000B4BDE"/>
    <w:rsid w:val="000B4D63"/>
    <w:rsid w:val="000B6530"/>
    <w:rsid w:val="000C21E4"/>
    <w:rsid w:val="000D19E0"/>
    <w:rsid w:val="000D29BB"/>
    <w:rsid w:val="000D3209"/>
    <w:rsid w:val="000D5268"/>
    <w:rsid w:val="000D77E5"/>
    <w:rsid w:val="000D7C52"/>
    <w:rsid w:val="000E3DCE"/>
    <w:rsid w:val="000E5F14"/>
    <w:rsid w:val="000F61D0"/>
    <w:rsid w:val="00100613"/>
    <w:rsid w:val="00104670"/>
    <w:rsid w:val="00106C33"/>
    <w:rsid w:val="00110754"/>
    <w:rsid w:val="00111652"/>
    <w:rsid w:val="001142B7"/>
    <w:rsid w:val="001152EC"/>
    <w:rsid w:val="00115AF0"/>
    <w:rsid w:val="0012062E"/>
    <w:rsid w:val="00121FA6"/>
    <w:rsid w:val="0012448D"/>
    <w:rsid w:val="00126A81"/>
    <w:rsid w:val="00130989"/>
    <w:rsid w:val="001341FA"/>
    <w:rsid w:val="001358EF"/>
    <w:rsid w:val="00136BCB"/>
    <w:rsid w:val="00142460"/>
    <w:rsid w:val="0014275C"/>
    <w:rsid w:val="0014630E"/>
    <w:rsid w:val="00154E91"/>
    <w:rsid w:val="0015682F"/>
    <w:rsid w:val="00157968"/>
    <w:rsid w:val="00166118"/>
    <w:rsid w:val="0016652A"/>
    <w:rsid w:val="00166F61"/>
    <w:rsid w:val="001677BF"/>
    <w:rsid w:val="00176E49"/>
    <w:rsid w:val="00177A04"/>
    <w:rsid w:val="0018522A"/>
    <w:rsid w:val="001855CC"/>
    <w:rsid w:val="00186C38"/>
    <w:rsid w:val="00191738"/>
    <w:rsid w:val="00191ACA"/>
    <w:rsid w:val="00192447"/>
    <w:rsid w:val="0019358D"/>
    <w:rsid w:val="001941A7"/>
    <w:rsid w:val="001942E7"/>
    <w:rsid w:val="00196C60"/>
    <w:rsid w:val="001A43DA"/>
    <w:rsid w:val="001A5755"/>
    <w:rsid w:val="001A7E65"/>
    <w:rsid w:val="001B1744"/>
    <w:rsid w:val="001B2C0C"/>
    <w:rsid w:val="001B6918"/>
    <w:rsid w:val="001D1384"/>
    <w:rsid w:val="001D3A1B"/>
    <w:rsid w:val="001D65A3"/>
    <w:rsid w:val="001D77BF"/>
    <w:rsid w:val="001E1902"/>
    <w:rsid w:val="001E220B"/>
    <w:rsid w:val="001E3BAF"/>
    <w:rsid w:val="001E3D9C"/>
    <w:rsid w:val="001E72F9"/>
    <w:rsid w:val="001F3BD0"/>
    <w:rsid w:val="001F47EE"/>
    <w:rsid w:val="001F7C82"/>
    <w:rsid w:val="002033E6"/>
    <w:rsid w:val="00205C60"/>
    <w:rsid w:val="00210FF2"/>
    <w:rsid w:val="0021189D"/>
    <w:rsid w:val="002119E2"/>
    <w:rsid w:val="002127EE"/>
    <w:rsid w:val="00215935"/>
    <w:rsid w:val="00216B90"/>
    <w:rsid w:val="0022359E"/>
    <w:rsid w:val="00224A4A"/>
    <w:rsid w:val="002254FE"/>
    <w:rsid w:val="0022737F"/>
    <w:rsid w:val="00230C62"/>
    <w:rsid w:val="0023292B"/>
    <w:rsid w:val="002333E0"/>
    <w:rsid w:val="00235BA6"/>
    <w:rsid w:val="00235DC8"/>
    <w:rsid w:val="002362CE"/>
    <w:rsid w:val="00236479"/>
    <w:rsid w:val="00236861"/>
    <w:rsid w:val="00236B1A"/>
    <w:rsid w:val="0024299E"/>
    <w:rsid w:val="002430B6"/>
    <w:rsid w:val="00250C70"/>
    <w:rsid w:val="00253699"/>
    <w:rsid w:val="00256D33"/>
    <w:rsid w:val="00260E52"/>
    <w:rsid w:val="002630BC"/>
    <w:rsid w:val="002668E4"/>
    <w:rsid w:val="002676A6"/>
    <w:rsid w:val="002718B9"/>
    <w:rsid w:val="00273040"/>
    <w:rsid w:val="00273378"/>
    <w:rsid w:val="0027622A"/>
    <w:rsid w:val="0028152A"/>
    <w:rsid w:val="00282BB3"/>
    <w:rsid w:val="00290E61"/>
    <w:rsid w:val="00291ACD"/>
    <w:rsid w:val="00292268"/>
    <w:rsid w:val="00292314"/>
    <w:rsid w:val="002933D7"/>
    <w:rsid w:val="00293E70"/>
    <w:rsid w:val="0029450E"/>
    <w:rsid w:val="0029697A"/>
    <w:rsid w:val="00296EB4"/>
    <w:rsid w:val="0029701A"/>
    <w:rsid w:val="002A054F"/>
    <w:rsid w:val="002A3312"/>
    <w:rsid w:val="002A5330"/>
    <w:rsid w:val="002A58C9"/>
    <w:rsid w:val="002A7594"/>
    <w:rsid w:val="002B0B35"/>
    <w:rsid w:val="002B1C00"/>
    <w:rsid w:val="002B2BAA"/>
    <w:rsid w:val="002B3C1E"/>
    <w:rsid w:val="002B456A"/>
    <w:rsid w:val="002B59A5"/>
    <w:rsid w:val="002B66F3"/>
    <w:rsid w:val="002C0368"/>
    <w:rsid w:val="002C072A"/>
    <w:rsid w:val="002C0E57"/>
    <w:rsid w:val="002C189E"/>
    <w:rsid w:val="002C33EB"/>
    <w:rsid w:val="002C4DE0"/>
    <w:rsid w:val="002C4DFF"/>
    <w:rsid w:val="002C75E3"/>
    <w:rsid w:val="002D5278"/>
    <w:rsid w:val="002D562C"/>
    <w:rsid w:val="002D5E58"/>
    <w:rsid w:val="002D75D0"/>
    <w:rsid w:val="002E3AF9"/>
    <w:rsid w:val="002F1677"/>
    <w:rsid w:val="002F1D44"/>
    <w:rsid w:val="002F533F"/>
    <w:rsid w:val="002F5E7F"/>
    <w:rsid w:val="003003FC"/>
    <w:rsid w:val="003020A1"/>
    <w:rsid w:val="00303377"/>
    <w:rsid w:val="003039F5"/>
    <w:rsid w:val="00306771"/>
    <w:rsid w:val="00321F4E"/>
    <w:rsid w:val="00323282"/>
    <w:rsid w:val="00324E50"/>
    <w:rsid w:val="00333ABD"/>
    <w:rsid w:val="00333B23"/>
    <w:rsid w:val="00334CA7"/>
    <w:rsid w:val="003364C9"/>
    <w:rsid w:val="003548F7"/>
    <w:rsid w:val="0035518C"/>
    <w:rsid w:val="00355670"/>
    <w:rsid w:val="00361C9D"/>
    <w:rsid w:val="003646A4"/>
    <w:rsid w:val="00366631"/>
    <w:rsid w:val="00366EBB"/>
    <w:rsid w:val="00367C71"/>
    <w:rsid w:val="00370523"/>
    <w:rsid w:val="00372759"/>
    <w:rsid w:val="00372893"/>
    <w:rsid w:val="00372DB9"/>
    <w:rsid w:val="00373AA3"/>
    <w:rsid w:val="00377CDD"/>
    <w:rsid w:val="003817B4"/>
    <w:rsid w:val="003907D4"/>
    <w:rsid w:val="00392B1B"/>
    <w:rsid w:val="0039429A"/>
    <w:rsid w:val="00395B9A"/>
    <w:rsid w:val="00396799"/>
    <w:rsid w:val="00397B04"/>
    <w:rsid w:val="003A0958"/>
    <w:rsid w:val="003A59D1"/>
    <w:rsid w:val="003B0C41"/>
    <w:rsid w:val="003B48E8"/>
    <w:rsid w:val="003B65DB"/>
    <w:rsid w:val="003B6972"/>
    <w:rsid w:val="003B7FEA"/>
    <w:rsid w:val="003C2A96"/>
    <w:rsid w:val="003C4E62"/>
    <w:rsid w:val="003D09D2"/>
    <w:rsid w:val="003D19C1"/>
    <w:rsid w:val="003D28B2"/>
    <w:rsid w:val="003D4608"/>
    <w:rsid w:val="003D4B1E"/>
    <w:rsid w:val="003E1123"/>
    <w:rsid w:val="003E18FE"/>
    <w:rsid w:val="003E33DC"/>
    <w:rsid w:val="003E3CED"/>
    <w:rsid w:val="003E514F"/>
    <w:rsid w:val="003E6DE1"/>
    <w:rsid w:val="003E6F86"/>
    <w:rsid w:val="003F1D39"/>
    <w:rsid w:val="003F2B94"/>
    <w:rsid w:val="003F3DFD"/>
    <w:rsid w:val="003F5F47"/>
    <w:rsid w:val="003F77EF"/>
    <w:rsid w:val="004025BD"/>
    <w:rsid w:val="00403CF7"/>
    <w:rsid w:val="004079C1"/>
    <w:rsid w:val="00414343"/>
    <w:rsid w:val="00420D8B"/>
    <w:rsid w:val="0042321A"/>
    <w:rsid w:val="004266A4"/>
    <w:rsid w:val="00434247"/>
    <w:rsid w:val="004377C3"/>
    <w:rsid w:val="00437DDC"/>
    <w:rsid w:val="004408FF"/>
    <w:rsid w:val="00441267"/>
    <w:rsid w:val="00441A53"/>
    <w:rsid w:val="00441B08"/>
    <w:rsid w:val="00443608"/>
    <w:rsid w:val="0044551B"/>
    <w:rsid w:val="0044571D"/>
    <w:rsid w:val="00446078"/>
    <w:rsid w:val="004502E0"/>
    <w:rsid w:val="004507F8"/>
    <w:rsid w:val="00451514"/>
    <w:rsid w:val="00451B7A"/>
    <w:rsid w:val="00455CDC"/>
    <w:rsid w:val="00457287"/>
    <w:rsid w:val="00466A06"/>
    <w:rsid w:val="00471216"/>
    <w:rsid w:val="00475AEF"/>
    <w:rsid w:val="00475B2E"/>
    <w:rsid w:val="004773A6"/>
    <w:rsid w:val="00481160"/>
    <w:rsid w:val="00482874"/>
    <w:rsid w:val="00482B68"/>
    <w:rsid w:val="004861C1"/>
    <w:rsid w:val="004946C4"/>
    <w:rsid w:val="00497617"/>
    <w:rsid w:val="004A0030"/>
    <w:rsid w:val="004A4E4A"/>
    <w:rsid w:val="004A5BAC"/>
    <w:rsid w:val="004B41D4"/>
    <w:rsid w:val="004B668C"/>
    <w:rsid w:val="004C25D0"/>
    <w:rsid w:val="004C4E4C"/>
    <w:rsid w:val="004D0416"/>
    <w:rsid w:val="004D5504"/>
    <w:rsid w:val="004D6C49"/>
    <w:rsid w:val="004E0963"/>
    <w:rsid w:val="004E2186"/>
    <w:rsid w:val="004E5002"/>
    <w:rsid w:val="004E52D9"/>
    <w:rsid w:val="004E6FB7"/>
    <w:rsid w:val="004F029B"/>
    <w:rsid w:val="004F048B"/>
    <w:rsid w:val="004F20E1"/>
    <w:rsid w:val="004F235B"/>
    <w:rsid w:val="004F52BE"/>
    <w:rsid w:val="004F6003"/>
    <w:rsid w:val="004F6666"/>
    <w:rsid w:val="004F6B3C"/>
    <w:rsid w:val="00501289"/>
    <w:rsid w:val="005106FC"/>
    <w:rsid w:val="00512263"/>
    <w:rsid w:val="005138A4"/>
    <w:rsid w:val="00515420"/>
    <w:rsid w:val="00517097"/>
    <w:rsid w:val="00520D41"/>
    <w:rsid w:val="00521967"/>
    <w:rsid w:val="00530E89"/>
    <w:rsid w:val="00532073"/>
    <w:rsid w:val="0053230E"/>
    <w:rsid w:val="00533C07"/>
    <w:rsid w:val="0053441C"/>
    <w:rsid w:val="00534CD9"/>
    <w:rsid w:val="00535A61"/>
    <w:rsid w:val="00536AFA"/>
    <w:rsid w:val="00545C97"/>
    <w:rsid w:val="005502D7"/>
    <w:rsid w:val="005548A3"/>
    <w:rsid w:val="0055684C"/>
    <w:rsid w:val="00570180"/>
    <w:rsid w:val="005708CE"/>
    <w:rsid w:val="005735F0"/>
    <w:rsid w:val="00574017"/>
    <w:rsid w:val="0057705A"/>
    <w:rsid w:val="005775AD"/>
    <w:rsid w:val="00582550"/>
    <w:rsid w:val="00590D48"/>
    <w:rsid w:val="00595CCC"/>
    <w:rsid w:val="00597E9B"/>
    <w:rsid w:val="005A472D"/>
    <w:rsid w:val="005A597E"/>
    <w:rsid w:val="005B10A1"/>
    <w:rsid w:val="005B3536"/>
    <w:rsid w:val="005B5CCE"/>
    <w:rsid w:val="005C27C4"/>
    <w:rsid w:val="005C38A3"/>
    <w:rsid w:val="005D388A"/>
    <w:rsid w:val="005D52F4"/>
    <w:rsid w:val="005E21D9"/>
    <w:rsid w:val="005E4CB2"/>
    <w:rsid w:val="005E59CE"/>
    <w:rsid w:val="005E6AC2"/>
    <w:rsid w:val="005E6C17"/>
    <w:rsid w:val="005E7077"/>
    <w:rsid w:val="005F1CE9"/>
    <w:rsid w:val="005F78CD"/>
    <w:rsid w:val="006003C1"/>
    <w:rsid w:val="00602A52"/>
    <w:rsid w:val="00605333"/>
    <w:rsid w:val="0061164A"/>
    <w:rsid w:val="0061338C"/>
    <w:rsid w:val="00622092"/>
    <w:rsid w:val="00622877"/>
    <w:rsid w:val="00622D3C"/>
    <w:rsid w:val="00626A88"/>
    <w:rsid w:val="0062719B"/>
    <w:rsid w:val="00631646"/>
    <w:rsid w:val="0063771F"/>
    <w:rsid w:val="00637DD5"/>
    <w:rsid w:val="00640C03"/>
    <w:rsid w:val="00646224"/>
    <w:rsid w:val="00646416"/>
    <w:rsid w:val="00652931"/>
    <w:rsid w:val="00653F3A"/>
    <w:rsid w:val="00654AAA"/>
    <w:rsid w:val="00655BDE"/>
    <w:rsid w:val="006618C4"/>
    <w:rsid w:val="0066534A"/>
    <w:rsid w:val="0066576F"/>
    <w:rsid w:val="00667717"/>
    <w:rsid w:val="006714F2"/>
    <w:rsid w:val="006745D7"/>
    <w:rsid w:val="0067481C"/>
    <w:rsid w:val="00674C03"/>
    <w:rsid w:val="00676A3B"/>
    <w:rsid w:val="0067742A"/>
    <w:rsid w:val="006860A0"/>
    <w:rsid w:val="00687380"/>
    <w:rsid w:val="00687ED9"/>
    <w:rsid w:val="00690290"/>
    <w:rsid w:val="00695192"/>
    <w:rsid w:val="006955EE"/>
    <w:rsid w:val="00696DE5"/>
    <w:rsid w:val="006A171A"/>
    <w:rsid w:val="006A19F1"/>
    <w:rsid w:val="006A3CB0"/>
    <w:rsid w:val="006A6893"/>
    <w:rsid w:val="006A7AA5"/>
    <w:rsid w:val="006B32D9"/>
    <w:rsid w:val="006B4701"/>
    <w:rsid w:val="006C2A3F"/>
    <w:rsid w:val="006C2F24"/>
    <w:rsid w:val="006C2FCF"/>
    <w:rsid w:val="006C3421"/>
    <w:rsid w:val="006C440D"/>
    <w:rsid w:val="006C5BDF"/>
    <w:rsid w:val="006C6BF9"/>
    <w:rsid w:val="006C6CE1"/>
    <w:rsid w:val="006C7B4D"/>
    <w:rsid w:val="006D0A37"/>
    <w:rsid w:val="006D0AD6"/>
    <w:rsid w:val="006D5029"/>
    <w:rsid w:val="006D5BA5"/>
    <w:rsid w:val="006E0753"/>
    <w:rsid w:val="006E5751"/>
    <w:rsid w:val="006E7527"/>
    <w:rsid w:val="006E7C60"/>
    <w:rsid w:val="006F476F"/>
    <w:rsid w:val="006F6668"/>
    <w:rsid w:val="00706F75"/>
    <w:rsid w:val="0071459D"/>
    <w:rsid w:val="00724BBD"/>
    <w:rsid w:val="007263C2"/>
    <w:rsid w:val="00727D2B"/>
    <w:rsid w:val="00735E12"/>
    <w:rsid w:val="007375A4"/>
    <w:rsid w:val="00737E8F"/>
    <w:rsid w:val="0074075F"/>
    <w:rsid w:val="007474F8"/>
    <w:rsid w:val="00747A18"/>
    <w:rsid w:val="00747C1E"/>
    <w:rsid w:val="00752898"/>
    <w:rsid w:val="007529F3"/>
    <w:rsid w:val="00754BC1"/>
    <w:rsid w:val="007605CC"/>
    <w:rsid w:val="00762801"/>
    <w:rsid w:val="007735B0"/>
    <w:rsid w:val="00774C9D"/>
    <w:rsid w:val="007772EE"/>
    <w:rsid w:val="00783714"/>
    <w:rsid w:val="00784F82"/>
    <w:rsid w:val="00786D57"/>
    <w:rsid w:val="00793380"/>
    <w:rsid w:val="00794DDB"/>
    <w:rsid w:val="00795516"/>
    <w:rsid w:val="007A4778"/>
    <w:rsid w:val="007B103A"/>
    <w:rsid w:val="007B1815"/>
    <w:rsid w:val="007B390B"/>
    <w:rsid w:val="007B536C"/>
    <w:rsid w:val="007C155B"/>
    <w:rsid w:val="007C1D3C"/>
    <w:rsid w:val="007D52F1"/>
    <w:rsid w:val="007D70F8"/>
    <w:rsid w:val="007E05A7"/>
    <w:rsid w:val="007E2FA9"/>
    <w:rsid w:val="007E3F58"/>
    <w:rsid w:val="007E4477"/>
    <w:rsid w:val="007F2723"/>
    <w:rsid w:val="007F279C"/>
    <w:rsid w:val="007F3EEB"/>
    <w:rsid w:val="007F4235"/>
    <w:rsid w:val="007F643F"/>
    <w:rsid w:val="00800EC9"/>
    <w:rsid w:val="00803D7F"/>
    <w:rsid w:val="00811623"/>
    <w:rsid w:val="00812D50"/>
    <w:rsid w:val="0081621F"/>
    <w:rsid w:val="00816CC9"/>
    <w:rsid w:val="0082206E"/>
    <w:rsid w:val="008226A0"/>
    <w:rsid w:val="00822F93"/>
    <w:rsid w:val="00826E34"/>
    <w:rsid w:val="008303C0"/>
    <w:rsid w:val="0083138E"/>
    <w:rsid w:val="008368A4"/>
    <w:rsid w:val="00837D0D"/>
    <w:rsid w:val="00841CDA"/>
    <w:rsid w:val="00843163"/>
    <w:rsid w:val="00845F31"/>
    <w:rsid w:val="008500BA"/>
    <w:rsid w:val="008505F2"/>
    <w:rsid w:val="00850C84"/>
    <w:rsid w:val="00851331"/>
    <w:rsid w:val="008556CA"/>
    <w:rsid w:val="00856341"/>
    <w:rsid w:val="00857069"/>
    <w:rsid w:val="008573F4"/>
    <w:rsid w:val="00865642"/>
    <w:rsid w:val="0086645D"/>
    <w:rsid w:val="0086791D"/>
    <w:rsid w:val="0086796A"/>
    <w:rsid w:val="00867F60"/>
    <w:rsid w:val="008729A4"/>
    <w:rsid w:val="00874706"/>
    <w:rsid w:val="00876CB2"/>
    <w:rsid w:val="00880A41"/>
    <w:rsid w:val="0088290A"/>
    <w:rsid w:val="00883140"/>
    <w:rsid w:val="00883B7A"/>
    <w:rsid w:val="0089027E"/>
    <w:rsid w:val="00890419"/>
    <w:rsid w:val="00890F2C"/>
    <w:rsid w:val="00891D83"/>
    <w:rsid w:val="00891F94"/>
    <w:rsid w:val="008A023E"/>
    <w:rsid w:val="008A517F"/>
    <w:rsid w:val="008A5473"/>
    <w:rsid w:val="008A54A2"/>
    <w:rsid w:val="008A581C"/>
    <w:rsid w:val="008B1657"/>
    <w:rsid w:val="008B17CB"/>
    <w:rsid w:val="008B296F"/>
    <w:rsid w:val="008B3C68"/>
    <w:rsid w:val="008B3F6A"/>
    <w:rsid w:val="008B441D"/>
    <w:rsid w:val="008B551D"/>
    <w:rsid w:val="008B6999"/>
    <w:rsid w:val="008C493A"/>
    <w:rsid w:val="008C5E24"/>
    <w:rsid w:val="008C6450"/>
    <w:rsid w:val="008D0187"/>
    <w:rsid w:val="008D5291"/>
    <w:rsid w:val="008D635B"/>
    <w:rsid w:val="008D6FE0"/>
    <w:rsid w:val="008F0369"/>
    <w:rsid w:val="008F0E94"/>
    <w:rsid w:val="008F3A41"/>
    <w:rsid w:val="008F5FEC"/>
    <w:rsid w:val="00904358"/>
    <w:rsid w:val="00904418"/>
    <w:rsid w:val="00906419"/>
    <w:rsid w:val="0091179F"/>
    <w:rsid w:val="00912CA9"/>
    <w:rsid w:val="00915A66"/>
    <w:rsid w:val="009164F1"/>
    <w:rsid w:val="00916587"/>
    <w:rsid w:val="00920121"/>
    <w:rsid w:val="00925CEC"/>
    <w:rsid w:val="00933738"/>
    <w:rsid w:val="00934132"/>
    <w:rsid w:val="00936802"/>
    <w:rsid w:val="00941981"/>
    <w:rsid w:val="00941C32"/>
    <w:rsid w:val="009421C5"/>
    <w:rsid w:val="00944434"/>
    <w:rsid w:val="0095324F"/>
    <w:rsid w:val="00957558"/>
    <w:rsid w:val="00957F08"/>
    <w:rsid w:val="00960506"/>
    <w:rsid w:val="0096275B"/>
    <w:rsid w:val="00963529"/>
    <w:rsid w:val="00965275"/>
    <w:rsid w:val="00965F83"/>
    <w:rsid w:val="009665B1"/>
    <w:rsid w:val="00972162"/>
    <w:rsid w:val="00972E7D"/>
    <w:rsid w:val="009754DF"/>
    <w:rsid w:val="00977EA3"/>
    <w:rsid w:val="00980E30"/>
    <w:rsid w:val="009816D2"/>
    <w:rsid w:val="0098296F"/>
    <w:rsid w:val="00982D66"/>
    <w:rsid w:val="00983E78"/>
    <w:rsid w:val="009901F9"/>
    <w:rsid w:val="00993EE8"/>
    <w:rsid w:val="009947C2"/>
    <w:rsid w:val="00995ABB"/>
    <w:rsid w:val="009A2F63"/>
    <w:rsid w:val="009A64D3"/>
    <w:rsid w:val="009B3AA8"/>
    <w:rsid w:val="009B3BA0"/>
    <w:rsid w:val="009B7DBA"/>
    <w:rsid w:val="009C15A2"/>
    <w:rsid w:val="009C2362"/>
    <w:rsid w:val="009C2D3A"/>
    <w:rsid w:val="009D23BA"/>
    <w:rsid w:val="009D32CF"/>
    <w:rsid w:val="009D46AA"/>
    <w:rsid w:val="009D4967"/>
    <w:rsid w:val="009E0893"/>
    <w:rsid w:val="009E291A"/>
    <w:rsid w:val="009E2992"/>
    <w:rsid w:val="009F0228"/>
    <w:rsid w:val="009F55ED"/>
    <w:rsid w:val="009F5F5C"/>
    <w:rsid w:val="00A07CD5"/>
    <w:rsid w:val="00A10619"/>
    <w:rsid w:val="00A11151"/>
    <w:rsid w:val="00A1783A"/>
    <w:rsid w:val="00A2014B"/>
    <w:rsid w:val="00A2296E"/>
    <w:rsid w:val="00A23282"/>
    <w:rsid w:val="00A26E99"/>
    <w:rsid w:val="00A3093E"/>
    <w:rsid w:val="00A33F68"/>
    <w:rsid w:val="00A34DB8"/>
    <w:rsid w:val="00A4085D"/>
    <w:rsid w:val="00A43568"/>
    <w:rsid w:val="00A45B7F"/>
    <w:rsid w:val="00A46DCE"/>
    <w:rsid w:val="00A47070"/>
    <w:rsid w:val="00A47A5A"/>
    <w:rsid w:val="00A52FAF"/>
    <w:rsid w:val="00A53A28"/>
    <w:rsid w:val="00A636A6"/>
    <w:rsid w:val="00A64B81"/>
    <w:rsid w:val="00A650AD"/>
    <w:rsid w:val="00A655B7"/>
    <w:rsid w:val="00A65D0A"/>
    <w:rsid w:val="00A73CC4"/>
    <w:rsid w:val="00A75273"/>
    <w:rsid w:val="00A759F1"/>
    <w:rsid w:val="00A75D3D"/>
    <w:rsid w:val="00A8068F"/>
    <w:rsid w:val="00A845BC"/>
    <w:rsid w:val="00A86366"/>
    <w:rsid w:val="00A86730"/>
    <w:rsid w:val="00A86901"/>
    <w:rsid w:val="00A8693B"/>
    <w:rsid w:val="00A96042"/>
    <w:rsid w:val="00A979A7"/>
    <w:rsid w:val="00AA02BF"/>
    <w:rsid w:val="00AA0C35"/>
    <w:rsid w:val="00AA3690"/>
    <w:rsid w:val="00AA44E7"/>
    <w:rsid w:val="00AA4627"/>
    <w:rsid w:val="00AA46F3"/>
    <w:rsid w:val="00AB0169"/>
    <w:rsid w:val="00AB0758"/>
    <w:rsid w:val="00AB1C70"/>
    <w:rsid w:val="00AC2D81"/>
    <w:rsid w:val="00AC447B"/>
    <w:rsid w:val="00AC539C"/>
    <w:rsid w:val="00AC79F3"/>
    <w:rsid w:val="00AD3645"/>
    <w:rsid w:val="00AE2547"/>
    <w:rsid w:val="00AE346D"/>
    <w:rsid w:val="00AE3A15"/>
    <w:rsid w:val="00AE3FC1"/>
    <w:rsid w:val="00AE4686"/>
    <w:rsid w:val="00AE6B48"/>
    <w:rsid w:val="00AE7AEB"/>
    <w:rsid w:val="00AF0B35"/>
    <w:rsid w:val="00AF0C97"/>
    <w:rsid w:val="00AF0F01"/>
    <w:rsid w:val="00AF2590"/>
    <w:rsid w:val="00AF3C54"/>
    <w:rsid w:val="00AF65C9"/>
    <w:rsid w:val="00B00723"/>
    <w:rsid w:val="00B03360"/>
    <w:rsid w:val="00B03610"/>
    <w:rsid w:val="00B0522A"/>
    <w:rsid w:val="00B059F2"/>
    <w:rsid w:val="00B104F0"/>
    <w:rsid w:val="00B11EAA"/>
    <w:rsid w:val="00B1393C"/>
    <w:rsid w:val="00B140F6"/>
    <w:rsid w:val="00B17547"/>
    <w:rsid w:val="00B24D44"/>
    <w:rsid w:val="00B278FD"/>
    <w:rsid w:val="00B373BA"/>
    <w:rsid w:val="00B44DF1"/>
    <w:rsid w:val="00B4534D"/>
    <w:rsid w:val="00B47581"/>
    <w:rsid w:val="00B5031F"/>
    <w:rsid w:val="00B51E45"/>
    <w:rsid w:val="00B57BBF"/>
    <w:rsid w:val="00B61126"/>
    <w:rsid w:val="00B675A1"/>
    <w:rsid w:val="00B7199E"/>
    <w:rsid w:val="00B727B0"/>
    <w:rsid w:val="00B758A4"/>
    <w:rsid w:val="00B761B3"/>
    <w:rsid w:val="00B7768B"/>
    <w:rsid w:val="00B81561"/>
    <w:rsid w:val="00B818BF"/>
    <w:rsid w:val="00B840F0"/>
    <w:rsid w:val="00B9107C"/>
    <w:rsid w:val="00B91D29"/>
    <w:rsid w:val="00B93F9A"/>
    <w:rsid w:val="00B94C75"/>
    <w:rsid w:val="00B964EC"/>
    <w:rsid w:val="00BA3ABB"/>
    <w:rsid w:val="00BB4E3C"/>
    <w:rsid w:val="00BB52F4"/>
    <w:rsid w:val="00BC0D38"/>
    <w:rsid w:val="00BC2153"/>
    <w:rsid w:val="00BC2288"/>
    <w:rsid w:val="00BC404A"/>
    <w:rsid w:val="00BD0008"/>
    <w:rsid w:val="00BD2BDF"/>
    <w:rsid w:val="00BD5379"/>
    <w:rsid w:val="00BD557C"/>
    <w:rsid w:val="00BD76BC"/>
    <w:rsid w:val="00BE2009"/>
    <w:rsid w:val="00BE2339"/>
    <w:rsid w:val="00BF365A"/>
    <w:rsid w:val="00BF4882"/>
    <w:rsid w:val="00BF5040"/>
    <w:rsid w:val="00C06595"/>
    <w:rsid w:val="00C067E7"/>
    <w:rsid w:val="00C06A37"/>
    <w:rsid w:val="00C10DA0"/>
    <w:rsid w:val="00C1501D"/>
    <w:rsid w:val="00C154DF"/>
    <w:rsid w:val="00C20AC2"/>
    <w:rsid w:val="00C20D58"/>
    <w:rsid w:val="00C22AFD"/>
    <w:rsid w:val="00C351B0"/>
    <w:rsid w:val="00C4191A"/>
    <w:rsid w:val="00C60094"/>
    <w:rsid w:val="00C65111"/>
    <w:rsid w:val="00C66C98"/>
    <w:rsid w:val="00C671EA"/>
    <w:rsid w:val="00C73C2F"/>
    <w:rsid w:val="00C74570"/>
    <w:rsid w:val="00C77862"/>
    <w:rsid w:val="00C83581"/>
    <w:rsid w:val="00C8435D"/>
    <w:rsid w:val="00C84363"/>
    <w:rsid w:val="00C86022"/>
    <w:rsid w:val="00C87DB3"/>
    <w:rsid w:val="00C90BC5"/>
    <w:rsid w:val="00C91CB9"/>
    <w:rsid w:val="00C91DA7"/>
    <w:rsid w:val="00C9648C"/>
    <w:rsid w:val="00C979A5"/>
    <w:rsid w:val="00CA111C"/>
    <w:rsid w:val="00CA257E"/>
    <w:rsid w:val="00CA281A"/>
    <w:rsid w:val="00CA5ABF"/>
    <w:rsid w:val="00CA62DF"/>
    <w:rsid w:val="00CB55FA"/>
    <w:rsid w:val="00CB7A6B"/>
    <w:rsid w:val="00CC0E03"/>
    <w:rsid w:val="00CC16AC"/>
    <w:rsid w:val="00CC365E"/>
    <w:rsid w:val="00CC7419"/>
    <w:rsid w:val="00CC78B9"/>
    <w:rsid w:val="00CC79E1"/>
    <w:rsid w:val="00CD0DE2"/>
    <w:rsid w:val="00CD391C"/>
    <w:rsid w:val="00CD3EAE"/>
    <w:rsid w:val="00CD594A"/>
    <w:rsid w:val="00CD5B51"/>
    <w:rsid w:val="00CD6027"/>
    <w:rsid w:val="00CE0238"/>
    <w:rsid w:val="00CE5AC1"/>
    <w:rsid w:val="00CE739D"/>
    <w:rsid w:val="00CF3F89"/>
    <w:rsid w:val="00CF5312"/>
    <w:rsid w:val="00CF6C2D"/>
    <w:rsid w:val="00CF6F89"/>
    <w:rsid w:val="00D00B97"/>
    <w:rsid w:val="00D04738"/>
    <w:rsid w:val="00D10F2F"/>
    <w:rsid w:val="00D116D1"/>
    <w:rsid w:val="00D11ED4"/>
    <w:rsid w:val="00D12E26"/>
    <w:rsid w:val="00D2040E"/>
    <w:rsid w:val="00D20DDE"/>
    <w:rsid w:val="00D23A7E"/>
    <w:rsid w:val="00D2425E"/>
    <w:rsid w:val="00D26052"/>
    <w:rsid w:val="00D3708A"/>
    <w:rsid w:val="00D45DA0"/>
    <w:rsid w:val="00D460A5"/>
    <w:rsid w:val="00D54953"/>
    <w:rsid w:val="00D60DD4"/>
    <w:rsid w:val="00D621BF"/>
    <w:rsid w:val="00D63A85"/>
    <w:rsid w:val="00D6457B"/>
    <w:rsid w:val="00D72594"/>
    <w:rsid w:val="00D74722"/>
    <w:rsid w:val="00D81B25"/>
    <w:rsid w:val="00D81FA9"/>
    <w:rsid w:val="00D846E2"/>
    <w:rsid w:val="00D860F3"/>
    <w:rsid w:val="00D9037E"/>
    <w:rsid w:val="00D91065"/>
    <w:rsid w:val="00DA172D"/>
    <w:rsid w:val="00DA5003"/>
    <w:rsid w:val="00DA720C"/>
    <w:rsid w:val="00DB0C0A"/>
    <w:rsid w:val="00DB13C7"/>
    <w:rsid w:val="00DB1E62"/>
    <w:rsid w:val="00DB58FF"/>
    <w:rsid w:val="00DC0015"/>
    <w:rsid w:val="00DC1359"/>
    <w:rsid w:val="00DC55A3"/>
    <w:rsid w:val="00DC5EB7"/>
    <w:rsid w:val="00DC7670"/>
    <w:rsid w:val="00DC7F56"/>
    <w:rsid w:val="00DD1C25"/>
    <w:rsid w:val="00DD6BAF"/>
    <w:rsid w:val="00DE26EA"/>
    <w:rsid w:val="00DE31DD"/>
    <w:rsid w:val="00DE35FF"/>
    <w:rsid w:val="00DE5834"/>
    <w:rsid w:val="00DE7479"/>
    <w:rsid w:val="00DF34CB"/>
    <w:rsid w:val="00DF75C7"/>
    <w:rsid w:val="00E019CC"/>
    <w:rsid w:val="00E01B59"/>
    <w:rsid w:val="00E0222E"/>
    <w:rsid w:val="00E0616D"/>
    <w:rsid w:val="00E117BD"/>
    <w:rsid w:val="00E13065"/>
    <w:rsid w:val="00E142AD"/>
    <w:rsid w:val="00E14ED1"/>
    <w:rsid w:val="00E15384"/>
    <w:rsid w:val="00E17443"/>
    <w:rsid w:val="00E2503D"/>
    <w:rsid w:val="00E338E5"/>
    <w:rsid w:val="00E34C71"/>
    <w:rsid w:val="00E35097"/>
    <w:rsid w:val="00E366C4"/>
    <w:rsid w:val="00E37E6A"/>
    <w:rsid w:val="00E428DC"/>
    <w:rsid w:val="00E44390"/>
    <w:rsid w:val="00E47B3B"/>
    <w:rsid w:val="00E52FD9"/>
    <w:rsid w:val="00E53FC3"/>
    <w:rsid w:val="00E5422E"/>
    <w:rsid w:val="00E54470"/>
    <w:rsid w:val="00E554BD"/>
    <w:rsid w:val="00E57763"/>
    <w:rsid w:val="00E57E89"/>
    <w:rsid w:val="00E57F27"/>
    <w:rsid w:val="00E624CC"/>
    <w:rsid w:val="00E63CE0"/>
    <w:rsid w:val="00E65699"/>
    <w:rsid w:val="00E727A1"/>
    <w:rsid w:val="00E7299F"/>
    <w:rsid w:val="00E74075"/>
    <w:rsid w:val="00E8153F"/>
    <w:rsid w:val="00E82D30"/>
    <w:rsid w:val="00E86171"/>
    <w:rsid w:val="00E86D28"/>
    <w:rsid w:val="00E95C81"/>
    <w:rsid w:val="00E96538"/>
    <w:rsid w:val="00E976D2"/>
    <w:rsid w:val="00EA0F4A"/>
    <w:rsid w:val="00EB1D58"/>
    <w:rsid w:val="00EB2FD3"/>
    <w:rsid w:val="00EB6E5C"/>
    <w:rsid w:val="00EC1484"/>
    <w:rsid w:val="00EC7140"/>
    <w:rsid w:val="00ED31C6"/>
    <w:rsid w:val="00ED49FA"/>
    <w:rsid w:val="00ED4C26"/>
    <w:rsid w:val="00ED503E"/>
    <w:rsid w:val="00ED63D0"/>
    <w:rsid w:val="00EE2A33"/>
    <w:rsid w:val="00EE324B"/>
    <w:rsid w:val="00EE41F9"/>
    <w:rsid w:val="00EE688D"/>
    <w:rsid w:val="00EF71F8"/>
    <w:rsid w:val="00F01359"/>
    <w:rsid w:val="00F02E96"/>
    <w:rsid w:val="00F0310C"/>
    <w:rsid w:val="00F04898"/>
    <w:rsid w:val="00F05A74"/>
    <w:rsid w:val="00F1392A"/>
    <w:rsid w:val="00F235FF"/>
    <w:rsid w:val="00F2652B"/>
    <w:rsid w:val="00F30337"/>
    <w:rsid w:val="00F35AE7"/>
    <w:rsid w:val="00F40CE0"/>
    <w:rsid w:val="00F44535"/>
    <w:rsid w:val="00F453DE"/>
    <w:rsid w:val="00F54B40"/>
    <w:rsid w:val="00F67FEC"/>
    <w:rsid w:val="00F72C7E"/>
    <w:rsid w:val="00F73B91"/>
    <w:rsid w:val="00F756EA"/>
    <w:rsid w:val="00F808B8"/>
    <w:rsid w:val="00F80F8B"/>
    <w:rsid w:val="00F81DE4"/>
    <w:rsid w:val="00F831B4"/>
    <w:rsid w:val="00F83A92"/>
    <w:rsid w:val="00F857CB"/>
    <w:rsid w:val="00F87B81"/>
    <w:rsid w:val="00F90D60"/>
    <w:rsid w:val="00F91727"/>
    <w:rsid w:val="00F92F1D"/>
    <w:rsid w:val="00F93C55"/>
    <w:rsid w:val="00F953C7"/>
    <w:rsid w:val="00F96416"/>
    <w:rsid w:val="00F97C80"/>
    <w:rsid w:val="00FA0DC7"/>
    <w:rsid w:val="00FA1F9A"/>
    <w:rsid w:val="00FA3A32"/>
    <w:rsid w:val="00FA53BB"/>
    <w:rsid w:val="00FB1971"/>
    <w:rsid w:val="00FB26C4"/>
    <w:rsid w:val="00FB2A3B"/>
    <w:rsid w:val="00FB2B5B"/>
    <w:rsid w:val="00FC0D25"/>
    <w:rsid w:val="00FC0D53"/>
    <w:rsid w:val="00FC3921"/>
    <w:rsid w:val="00FC6585"/>
    <w:rsid w:val="00FD0731"/>
    <w:rsid w:val="00FD1E61"/>
    <w:rsid w:val="00FD417E"/>
    <w:rsid w:val="00FD4B3A"/>
    <w:rsid w:val="00FD77D7"/>
    <w:rsid w:val="00FE1486"/>
    <w:rsid w:val="00FE466E"/>
    <w:rsid w:val="00FF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57F48"/>
  <w15:docId w15:val="{9ACCEFF0-6198-4583-B80E-D1A69B6B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de-AT"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6BC"/>
    <w:pPr>
      <w:suppressAutoHyphens/>
      <w:ind w:left="0" w:firstLine="0"/>
    </w:pPr>
    <w:rPr>
      <w:lang w:val="en-GB"/>
    </w:rPr>
  </w:style>
  <w:style w:type="paragraph" w:styleId="Heading1">
    <w:name w:val="heading 1"/>
    <w:aliases w:val="H1,1H,1h,h1,1stlevel,1,PA Chapter,app heading 1,l1,kopregel 1,ADVICE 1,number,HVR 1,CHAPTER 1,Titre 1,heading 11,l11,kopregel 11,number1,H11,HVR 11,heading 12,l12,kopregel 12,number2,H12,HVR 12,Title 1"/>
    <w:basedOn w:val="Normal"/>
    <w:next w:val="BodyText"/>
    <w:link w:val="Heading1Char"/>
    <w:uiPriority w:val="9"/>
    <w:qFormat/>
    <w:rsid w:val="0012448D"/>
    <w:pPr>
      <w:keepNext/>
      <w:keepLines/>
      <w:pageBreakBefore/>
      <w:numPr>
        <w:numId w:val="1"/>
      </w:numPr>
      <w:spacing w:before="240" w:line="360" w:lineRule="auto"/>
      <w:ind w:left="1134" w:hanging="1134"/>
      <w:outlineLvl w:val="0"/>
    </w:pPr>
    <w:rPr>
      <w:rFonts w:cs="Trebuchet MS"/>
      <w:b/>
      <w:bCs/>
      <w:color w:val="000000" w:themeColor="text1"/>
      <w:kern w:val="1"/>
      <w:sz w:val="34"/>
      <w:szCs w:val="34"/>
    </w:rPr>
  </w:style>
  <w:style w:type="paragraph" w:styleId="Heading2">
    <w:name w:val="heading 2"/>
    <w:aliases w:val="TITRE 2,2,Annex2,Titre 2-enh,checked,Titr 2,H2,h2,Header 2,PA Major Section,Head2A,HVR 2,2 headline,h,headline,ADVICE 2,UNDERRUBRIK 1-2,2nd level,2H,2h,Titre 2,l2,Chapter Title,H21,H22,H23,H24,H211,H221,H231,H25,H212,H222,H232,H26,H213,H223"/>
    <w:basedOn w:val="Normal"/>
    <w:next w:val="BodyText"/>
    <w:link w:val="Heading2Char"/>
    <w:uiPriority w:val="9"/>
    <w:qFormat/>
    <w:rsid w:val="00F73B91"/>
    <w:pPr>
      <w:keepNext/>
      <w:numPr>
        <w:ilvl w:val="1"/>
        <w:numId w:val="1"/>
      </w:numPr>
      <w:tabs>
        <w:tab w:val="clear" w:pos="5538"/>
        <w:tab w:val="num" w:pos="1134"/>
      </w:tabs>
      <w:spacing w:before="60" w:line="360" w:lineRule="auto"/>
      <w:ind w:left="1134" w:hanging="1134"/>
      <w:outlineLvl w:val="1"/>
    </w:pPr>
    <w:rPr>
      <w:b/>
      <w:bCs/>
      <w:sz w:val="30"/>
    </w:rPr>
  </w:style>
  <w:style w:type="paragraph" w:styleId="Heading3">
    <w:name w:val="heading 3"/>
    <w:aliases w:val="3,Titr 3,H3,Titre 3-enh,h3,subsect,h3 Char Char,PA Minor Section,ADVICE 3,Übers3,HVR 3,Level 3 Topic Heading,Org Heading 1,Titre 3,l3,e,31,32,level 3,Headline 3,Char,Title 3"/>
    <w:basedOn w:val="Normal"/>
    <w:next w:val="BodyText"/>
    <w:link w:val="Heading3Char"/>
    <w:autoRedefine/>
    <w:uiPriority w:val="9"/>
    <w:qFormat/>
    <w:rsid w:val="0012448D"/>
    <w:pPr>
      <w:keepNext/>
      <w:keepLines/>
      <w:numPr>
        <w:ilvl w:val="2"/>
        <w:numId w:val="1"/>
      </w:numPr>
      <w:tabs>
        <w:tab w:val="clear" w:pos="720"/>
      </w:tabs>
      <w:suppressAutoHyphens w:val="0"/>
      <w:spacing w:before="120" w:after="60"/>
      <w:ind w:left="1134" w:hanging="1134"/>
      <w:outlineLvl w:val="2"/>
    </w:pPr>
    <w:rPr>
      <w:rFonts w:cs="Trebuchet MS"/>
      <w:b/>
      <w:bCs/>
      <w:sz w:val="26"/>
      <w:szCs w:val="26"/>
    </w:rPr>
  </w:style>
  <w:style w:type="paragraph" w:styleId="Heading4">
    <w:name w:val="heading 4"/>
    <w:aliases w:val="4,Titre 4-enh,Header 4,H4,PA Micro Section,h4,ADVICE 4,HVR 4,Title 4,Heading 4 Title"/>
    <w:basedOn w:val="Normal"/>
    <w:next w:val="BodyText"/>
    <w:link w:val="Heading4Char"/>
    <w:uiPriority w:val="9"/>
    <w:qFormat/>
    <w:rsid w:val="00FA0DC7"/>
    <w:pPr>
      <w:keepNext/>
      <w:numPr>
        <w:ilvl w:val="3"/>
        <w:numId w:val="1"/>
      </w:numPr>
      <w:spacing w:before="240" w:line="360" w:lineRule="auto"/>
      <w:outlineLvl w:val="3"/>
    </w:pPr>
    <w:rPr>
      <w:b/>
      <w:iCs/>
    </w:rPr>
  </w:style>
  <w:style w:type="paragraph" w:styleId="Heading5">
    <w:name w:val="heading 5"/>
    <w:aliases w:val="5,H5"/>
    <w:basedOn w:val="Normal"/>
    <w:next w:val="Normal"/>
    <w:link w:val="Heading5Char"/>
    <w:uiPriority w:val="9"/>
    <w:qFormat/>
    <w:rsid w:val="00FA0DC7"/>
    <w:pPr>
      <w:numPr>
        <w:ilvl w:val="4"/>
        <w:numId w:val="1"/>
      </w:numPr>
      <w:spacing w:before="240"/>
      <w:outlineLvl w:val="4"/>
    </w:pPr>
    <w:rPr>
      <w:b/>
      <w:bCs/>
      <w:iCs/>
    </w:rPr>
  </w:style>
  <w:style w:type="paragraph" w:styleId="Heading6">
    <w:name w:val="heading 6"/>
    <w:aliases w:val="Title 6,H6,h6,ADVICE 6"/>
    <w:basedOn w:val="Normal"/>
    <w:next w:val="Normal"/>
    <w:link w:val="Heading6Char"/>
    <w:uiPriority w:val="9"/>
    <w:qFormat/>
    <w:rsid w:val="00FA0DC7"/>
    <w:pPr>
      <w:numPr>
        <w:ilvl w:val="5"/>
        <w:numId w:val="1"/>
      </w:numPr>
      <w:spacing w:before="240"/>
      <w:outlineLvl w:val="5"/>
    </w:pPr>
    <w:rPr>
      <w:b/>
      <w:bCs/>
      <w:sz w:val="22"/>
      <w:szCs w:val="22"/>
    </w:rPr>
  </w:style>
  <w:style w:type="paragraph" w:styleId="Heading7">
    <w:name w:val="heading 7"/>
    <w:aliases w:val="Title 7,ANNEXE,appendix,ADVICE 7"/>
    <w:basedOn w:val="Normal"/>
    <w:next w:val="Normal"/>
    <w:link w:val="Heading7Char"/>
    <w:uiPriority w:val="9"/>
    <w:qFormat/>
    <w:rsid w:val="00FA0DC7"/>
    <w:pPr>
      <w:numPr>
        <w:ilvl w:val="6"/>
        <w:numId w:val="1"/>
      </w:numPr>
      <w:spacing w:before="240"/>
      <w:outlineLvl w:val="6"/>
    </w:pPr>
  </w:style>
  <w:style w:type="paragraph" w:styleId="Heading8">
    <w:name w:val="heading 8"/>
    <w:aliases w:val="Title 8,ADVICE 8"/>
    <w:basedOn w:val="Normal"/>
    <w:next w:val="Normal"/>
    <w:link w:val="Heading8Char"/>
    <w:uiPriority w:val="9"/>
    <w:qFormat/>
    <w:rsid w:val="00FA0DC7"/>
    <w:pPr>
      <w:numPr>
        <w:ilvl w:val="7"/>
        <w:numId w:val="1"/>
      </w:numPr>
      <w:spacing w:before="240"/>
      <w:outlineLvl w:val="7"/>
    </w:pPr>
    <w:rPr>
      <w:i/>
      <w:iCs/>
    </w:rPr>
  </w:style>
  <w:style w:type="paragraph" w:styleId="Heading9">
    <w:name w:val="heading 9"/>
    <w:aliases w:val="Title 9,ADVICE 9"/>
    <w:basedOn w:val="Normal"/>
    <w:next w:val="Normal"/>
    <w:link w:val="Heading9Char"/>
    <w:uiPriority w:val="9"/>
    <w:qFormat/>
    <w:rsid w:val="00FA0DC7"/>
    <w:pPr>
      <w:numPr>
        <w:ilvl w:val="8"/>
        <w:numId w:val="1"/>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66F61"/>
    <w:rPr>
      <w:rFonts w:ascii="Tahoma" w:hAnsi="Tahoma" w:cs="Tahoma"/>
      <w:sz w:val="16"/>
      <w:szCs w:val="16"/>
    </w:rPr>
  </w:style>
  <w:style w:type="character" w:customStyle="1" w:styleId="Heading1Char">
    <w:name w:val="Heading 1 Char"/>
    <w:aliases w:val="H1 Char,1H Char,1h Char,h1 Char,1stlevel Char,1 Char,PA Chapter Char,app heading 1 Char,l1 Char,kopregel 1 Char,ADVICE 1 Char,number Char,HVR 1 Char,CHAPTER 1 Char,Titre 1 Char,heading 11 Char,l11 Char,kopregel 11 Char,number1 Char"/>
    <w:basedOn w:val="DefaultParagraphFont"/>
    <w:link w:val="Heading1"/>
    <w:uiPriority w:val="9"/>
    <w:rsid w:val="0012448D"/>
    <w:rPr>
      <w:rFonts w:cs="Trebuchet MS"/>
      <w:b/>
      <w:bCs/>
      <w:color w:val="000000" w:themeColor="text1"/>
      <w:kern w:val="1"/>
      <w:sz w:val="34"/>
      <w:szCs w:val="34"/>
      <w:lang w:val="en-GB"/>
    </w:rPr>
  </w:style>
  <w:style w:type="character" w:customStyle="1" w:styleId="Heading2Char">
    <w:name w:val="Heading 2 Char"/>
    <w:aliases w:val="TITRE 2 Char,2 Char,Annex2 Char,Titre 2-enh Char,checked Char,Titr 2 Char,H2 Char,h2 Char,Header 2 Char,PA Major Section Char,Head2A Char,HVR 2 Char,2 headline Char,h Char,headline Char,ADVICE 2 Char,UNDERRUBRIK 1-2 Char,2nd level Char"/>
    <w:basedOn w:val="DefaultParagraphFont"/>
    <w:link w:val="Heading2"/>
    <w:uiPriority w:val="9"/>
    <w:rsid w:val="00F73B91"/>
    <w:rPr>
      <w:b/>
      <w:bCs/>
      <w:sz w:val="30"/>
      <w:lang w:val="en-GB"/>
    </w:rPr>
  </w:style>
  <w:style w:type="character" w:customStyle="1" w:styleId="Heading3Char">
    <w:name w:val="Heading 3 Char"/>
    <w:aliases w:val="3 Char,Titr 3 Char,H3 Char,Titre 3-enh Char,h3 Char,subsect Char,h3 Char Char Char,PA Minor Section Char,ADVICE 3 Char,Übers3 Char,HVR 3 Char,Level 3 Topic Heading Char,Org Heading 1 Char,Titre 3 Char,l3 Char,e Char,31 Char,32 Char"/>
    <w:basedOn w:val="DefaultParagraphFont"/>
    <w:link w:val="Heading3"/>
    <w:uiPriority w:val="9"/>
    <w:rsid w:val="0012448D"/>
    <w:rPr>
      <w:rFonts w:cs="Trebuchet MS"/>
      <w:b/>
      <w:bCs/>
      <w:sz w:val="26"/>
      <w:szCs w:val="26"/>
      <w:lang w:val="en-GB"/>
    </w:rPr>
  </w:style>
  <w:style w:type="character" w:customStyle="1" w:styleId="Heading4Char">
    <w:name w:val="Heading 4 Char"/>
    <w:aliases w:val="4 Char,Titre 4-enh Char,Header 4 Char,H4 Char,PA Micro Section Char,h4 Char,ADVICE 4 Char,HVR 4 Char,Title 4 Char,Heading 4 Title Char"/>
    <w:basedOn w:val="DefaultParagraphFont"/>
    <w:link w:val="Heading4"/>
    <w:uiPriority w:val="9"/>
    <w:rsid w:val="001341FA"/>
    <w:rPr>
      <w:b/>
      <w:iCs/>
      <w:lang w:val="en-GB"/>
    </w:rPr>
  </w:style>
  <w:style w:type="character" w:customStyle="1" w:styleId="Heading5Char">
    <w:name w:val="Heading 5 Char"/>
    <w:aliases w:val="5 Char,H5 Char"/>
    <w:basedOn w:val="DefaultParagraphFont"/>
    <w:link w:val="Heading5"/>
    <w:uiPriority w:val="9"/>
    <w:rsid w:val="007263C2"/>
    <w:rPr>
      <w:b/>
      <w:bCs/>
      <w:iCs/>
      <w:lang w:val="en-GB"/>
    </w:rPr>
  </w:style>
  <w:style w:type="character" w:customStyle="1" w:styleId="Heading6Char">
    <w:name w:val="Heading 6 Char"/>
    <w:aliases w:val="Title 6 Char,H6 Char,h6 Char,ADVICE 6 Char"/>
    <w:basedOn w:val="DefaultParagraphFont"/>
    <w:link w:val="Heading6"/>
    <w:uiPriority w:val="9"/>
    <w:rsid w:val="00A2296E"/>
    <w:rPr>
      <w:b/>
      <w:bCs/>
      <w:sz w:val="22"/>
      <w:szCs w:val="22"/>
      <w:lang w:val="en-GB"/>
    </w:rPr>
  </w:style>
  <w:style w:type="character" w:customStyle="1" w:styleId="Heading7Char">
    <w:name w:val="Heading 7 Char"/>
    <w:aliases w:val="Title 7 Char,ANNEXE Char,appendix Char,ADVICE 7 Char"/>
    <w:basedOn w:val="DefaultParagraphFont"/>
    <w:link w:val="Heading7"/>
    <w:uiPriority w:val="9"/>
    <w:rsid w:val="00A2296E"/>
    <w:rPr>
      <w:lang w:val="en-GB"/>
    </w:rPr>
  </w:style>
  <w:style w:type="character" w:customStyle="1" w:styleId="Heading8Char">
    <w:name w:val="Heading 8 Char"/>
    <w:aliases w:val="Title 8 Char,ADVICE 8 Char"/>
    <w:basedOn w:val="DefaultParagraphFont"/>
    <w:link w:val="Heading8"/>
    <w:uiPriority w:val="9"/>
    <w:rsid w:val="00A2296E"/>
    <w:rPr>
      <w:i/>
      <w:iCs/>
      <w:lang w:val="en-GB"/>
    </w:rPr>
  </w:style>
  <w:style w:type="character" w:customStyle="1" w:styleId="Heading9Char">
    <w:name w:val="Heading 9 Char"/>
    <w:aliases w:val="Title 9 Char,ADVICE 9 Char"/>
    <w:basedOn w:val="DefaultParagraphFont"/>
    <w:link w:val="Heading9"/>
    <w:uiPriority w:val="9"/>
    <w:rsid w:val="00A2296E"/>
    <w:rPr>
      <w:rFonts w:cs="Arial"/>
      <w:sz w:val="22"/>
      <w:szCs w:val="22"/>
      <w:lang w:val="en-GB"/>
    </w:rPr>
  </w:style>
  <w:style w:type="paragraph" w:styleId="Index1">
    <w:name w:val="index 1"/>
    <w:basedOn w:val="Normal"/>
    <w:next w:val="Normal"/>
    <w:autoRedefine/>
    <w:uiPriority w:val="99"/>
    <w:semiHidden/>
    <w:unhideWhenUsed/>
    <w:rsid w:val="00166F61"/>
    <w:pPr>
      <w:ind w:left="240" w:hanging="240"/>
    </w:pPr>
  </w:style>
  <w:style w:type="paragraph" w:styleId="CommentText">
    <w:name w:val="annotation text"/>
    <w:basedOn w:val="Normal"/>
    <w:link w:val="CommentTextChar"/>
    <w:uiPriority w:val="99"/>
    <w:unhideWhenUsed/>
    <w:rsid w:val="00166F61"/>
    <w:rPr>
      <w:sz w:val="20"/>
      <w:szCs w:val="20"/>
    </w:rPr>
  </w:style>
  <w:style w:type="character" w:customStyle="1" w:styleId="CommentTextChar">
    <w:name w:val="Comment Text Char"/>
    <w:basedOn w:val="DefaultParagraphFont"/>
    <w:link w:val="CommentText"/>
    <w:uiPriority w:val="99"/>
    <w:rsid w:val="00166F61"/>
    <w:rPr>
      <w:sz w:val="20"/>
      <w:szCs w:val="20"/>
      <w:lang w:val="en-US"/>
    </w:rPr>
  </w:style>
  <w:style w:type="paragraph" w:styleId="Caption">
    <w:name w:val="caption"/>
    <w:aliases w:val="Labelling,ca"/>
    <w:basedOn w:val="Normal"/>
    <w:link w:val="CaptionChar"/>
    <w:autoRedefine/>
    <w:uiPriority w:val="35"/>
    <w:qFormat/>
    <w:rsid w:val="00B059F2"/>
    <w:pPr>
      <w:keepNext/>
      <w:suppressLineNumbers/>
      <w:spacing w:after="120"/>
      <w:jc w:val="center"/>
    </w:pPr>
    <w:rPr>
      <w:rFonts w:cs="Lohit Hindi"/>
      <w:iCs/>
    </w:rPr>
  </w:style>
  <w:style w:type="paragraph" w:styleId="TOC1">
    <w:name w:val="toc 1"/>
    <w:basedOn w:val="Normal"/>
    <w:next w:val="Normal"/>
    <w:autoRedefine/>
    <w:uiPriority w:val="39"/>
    <w:qFormat/>
    <w:rsid w:val="0012448D"/>
    <w:pPr>
      <w:tabs>
        <w:tab w:val="left" w:pos="567"/>
        <w:tab w:val="right" w:leader="dot" w:pos="9628"/>
      </w:tabs>
    </w:pPr>
    <w:rPr>
      <w:rFonts w:cs="Arial"/>
      <w:noProof/>
    </w:rPr>
  </w:style>
  <w:style w:type="paragraph" w:styleId="TOC2">
    <w:name w:val="toc 2"/>
    <w:basedOn w:val="Normal"/>
    <w:next w:val="Normal"/>
    <w:autoRedefine/>
    <w:uiPriority w:val="39"/>
    <w:qFormat/>
    <w:rsid w:val="008A517F"/>
    <w:pPr>
      <w:tabs>
        <w:tab w:val="left" w:pos="1134"/>
        <w:tab w:val="right" w:leader="dot" w:pos="9628"/>
      </w:tabs>
      <w:ind w:left="1134" w:hanging="567"/>
    </w:pPr>
    <w:rPr>
      <w:rFonts w:cs="Arial"/>
      <w:noProof/>
    </w:rPr>
  </w:style>
  <w:style w:type="paragraph" w:styleId="TOC3">
    <w:name w:val="toc 3"/>
    <w:basedOn w:val="Normal"/>
    <w:next w:val="Normal"/>
    <w:autoRedefine/>
    <w:uiPriority w:val="39"/>
    <w:qFormat/>
    <w:rsid w:val="005548A3"/>
    <w:pPr>
      <w:tabs>
        <w:tab w:val="left" w:pos="1200"/>
        <w:tab w:val="left" w:pos="1276"/>
        <w:tab w:val="right" w:leader="dot" w:pos="9628"/>
      </w:tabs>
      <w:ind w:left="1276" w:hanging="284"/>
    </w:pPr>
    <w:rPr>
      <w:rFonts w:cs="Arial"/>
      <w:noProof/>
    </w:rPr>
  </w:style>
  <w:style w:type="paragraph" w:styleId="Header">
    <w:name w:val="header"/>
    <w:basedOn w:val="Normal"/>
    <w:link w:val="HeaderChar"/>
    <w:unhideWhenUsed/>
    <w:rsid w:val="005E21D9"/>
    <w:pPr>
      <w:suppressAutoHyphens w:val="0"/>
      <w:spacing w:before="60" w:after="60"/>
      <w:ind w:left="-108" w:right="-312"/>
      <w:jc w:val="both"/>
    </w:pPr>
    <w:rPr>
      <w:rFonts w:cs="Arial"/>
      <w:b/>
      <w:bCs/>
      <w:sz w:val="20"/>
      <w:szCs w:val="20"/>
    </w:rPr>
  </w:style>
  <w:style w:type="character" w:customStyle="1" w:styleId="HeaderChar">
    <w:name w:val="Header Char"/>
    <w:basedOn w:val="DefaultParagraphFont"/>
    <w:link w:val="Header"/>
    <w:rsid w:val="005E21D9"/>
    <w:rPr>
      <w:rFonts w:cs="Arial"/>
      <w:b/>
      <w:bCs/>
      <w:sz w:val="20"/>
      <w:szCs w:val="20"/>
      <w:lang w:val="en-US"/>
    </w:rPr>
  </w:style>
  <w:style w:type="paragraph" w:styleId="Footer">
    <w:name w:val="footer"/>
    <w:basedOn w:val="Normal"/>
    <w:link w:val="FooterChar"/>
    <w:unhideWhenUsed/>
    <w:rsid w:val="005E21D9"/>
    <w:rPr>
      <w:rFonts w:cs="Arial"/>
      <w:snapToGrid w:val="0"/>
      <w:sz w:val="16"/>
      <w:szCs w:val="16"/>
    </w:rPr>
  </w:style>
  <w:style w:type="character" w:customStyle="1" w:styleId="FooterChar">
    <w:name w:val="Footer Char"/>
    <w:basedOn w:val="DefaultParagraphFont"/>
    <w:link w:val="Footer"/>
    <w:rsid w:val="005E21D9"/>
    <w:rPr>
      <w:rFonts w:cs="Arial"/>
      <w:snapToGrid w:val="0"/>
      <w:sz w:val="16"/>
      <w:szCs w:val="16"/>
      <w:lang w:val="en-US"/>
    </w:rPr>
  </w:style>
  <w:style w:type="character" w:customStyle="1" w:styleId="SEmphasis">
    <w:name w:val="S Emphasis"/>
    <w:basedOn w:val="DefaultParagraphFont"/>
    <w:uiPriority w:val="1"/>
    <w:qFormat/>
    <w:rsid w:val="00063626"/>
    <w:rPr>
      <w:i/>
    </w:rPr>
  </w:style>
  <w:style w:type="table" w:customStyle="1" w:styleId="Formatvorlage1">
    <w:name w:val="Formatvorlage1"/>
    <w:basedOn w:val="TableNormal"/>
    <w:uiPriority w:val="99"/>
    <w:rsid w:val="00CE0238"/>
    <w:pPr>
      <w:ind w:left="0" w:firstLine="0"/>
    </w:pPr>
    <w:tblPr/>
    <w:tblStylePr w:type="firstRow">
      <w:rPr>
        <w:rFonts w:ascii="Arial" w:hAnsi="Arial"/>
        <w:b/>
        <w:sz w:val="24"/>
      </w:rPr>
      <w:tblPr/>
      <w:tcPr>
        <w:tcBorders>
          <w:top w:val="nil"/>
          <w:left w:val="nil"/>
          <w:bottom w:val="nil"/>
          <w:right w:val="nil"/>
          <w:insideH w:val="nil"/>
          <w:insideV w:val="nil"/>
          <w:tl2br w:val="nil"/>
          <w:tr2bl w:val="nil"/>
        </w:tcBorders>
        <w:shd w:val="clear" w:color="auto" w:fill="A6A6A6" w:themeFill="background1" w:themeFillShade="A6"/>
      </w:tcPr>
    </w:tblStylePr>
  </w:style>
  <w:style w:type="paragraph" w:customStyle="1" w:styleId="SCoverDocument-ID">
    <w:name w:val="S Cover Document-ID"/>
    <w:basedOn w:val="Normal"/>
    <w:qFormat/>
    <w:rsid w:val="00904418"/>
    <w:pPr>
      <w:jc w:val="center"/>
    </w:pPr>
    <w:rPr>
      <w:rFonts w:cs="Arial"/>
      <w:b/>
      <w:sz w:val="36"/>
    </w:rPr>
  </w:style>
  <w:style w:type="paragraph" w:customStyle="1" w:styleId="SCoverWP-ID">
    <w:name w:val="S Cover WP-ID"/>
    <w:basedOn w:val="Normal"/>
    <w:next w:val="BodyText"/>
    <w:link w:val="SCoverWP-IDChar"/>
    <w:qFormat/>
    <w:rsid w:val="00904418"/>
    <w:pPr>
      <w:spacing w:before="240" w:after="240"/>
      <w:ind w:left="62" w:right="62"/>
      <w:jc w:val="center"/>
    </w:pPr>
    <w:rPr>
      <w:rFonts w:cs="Arial"/>
      <w:sz w:val="40"/>
    </w:rPr>
  </w:style>
  <w:style w:type="paragraph" w:customStyle="1" w:styleId="SCoverDeliverableData">
    <w:name w:val="S Cover Deliverable Data"/>
    <w:basedOn w:val="Normal"/>
    <w:link w:val="SCoverDeliverableDataChar"/>
    <w:qFormat/>
    <w:rsid w:val="00904418"/>
    <w:pPr>
      <w:spacing w:before="120" w:after="120"/>
      <w:ind w:left="61" w:right="61"/>
      <w:jc w:val="center"/>
    </w:pPr>
    <w:rPr>
      <w:rFonts w:cs="Arial"/>
    </w:rPr>
  </w:style>
  <w:style w:type="character" w:customStyle="1" w:styleId="BalloonTextChar">
    <w:name w:val="Balloon Text Char"/>
    <w:basedOn w:val="DefaultParagraphFont"/>
    <w:link w:val="BalloonText"/>
    <w:semiHidden/>
    <w:rsid w:val="00166F61"/>
    <w:rPr>
      <w:rFonts w:ascii="Tahoma" w:hAnsi="Tahoma" w:cs="Tahoma"/>
      <w:sz w:val="16"/>
      <w:szCs w:val="16"/>
      <w:lang w:val="en-US"/>
    </w:rPr>
  </w:style>
  <w:style w:type="paragraph" w:styleId="BodyText">
    <w:name w:val="Body Text"/>
    <w:basedOn w:val="Normal"/>
    <w:link w:val="BodyTextChar"/>
    <w:qFormat/>
    <w:rsid w:val="0002227D"/>
    <w:pPr>
      <w:spacing w:after="120"/>
    </w:pPr>
  </w:style>
  <w:style w:type="character" w:customStyle="1" w:styleId="BodyTextChar">
    <w:name w:val="Body Text Char"/>
    <w:basedOn w:val="DefaultParagraphFont"/>
    <w:link w:val="BodyText"/>
    <w:rsid w:val="0002227D"/>
    <w:rPr>
      <w:lang w:val="en-GB"/>
    </w:rPr>
  </w:style>
  <w:style w:type="paragraph" w:customStyle="1" w:styleId="STableCellDefault">
    <w:name w:val="S Table Cell Default"/>
    <w:basedOn w:val="Normal"/>
    <w:link w:val="STableCellDefaultChar"/>
    <w:autoRedefine/>
    <w:qFormat/>
    <w:rsid w:val="008A5473"/>
    <w:pPr>
      <w:keepNext/>
      <w:keepLines/>
      <w:framePr w:wrap="around" w:vAnchor="text" w:hAnchor="text" w:xAlign="center" w:y="1"/>
      <w:suppressOverlap/>
    </w:pPr>
    <w:rPr>
      <w:bCs/>
      <w:noProof/>
      <w:sz w:val="20"/>
      <w:szCs w:val="20"/>
    </w:rPr>
  </w:style>
  <w:style w:type="paragraph" w:customStyle="1" w:styleId="STableCellTitle">
    <w:name w:val="S Table Cell Title"/>
    <w:basedOn w:val="Normal"/>
    <w:autoRedefine/>
    <w:qFormat/>
    <w:rsid w:val="00DD1C25"/>
    <w:pPr>
      <w:shd w:val="clear" w:color="auto" w:fill="BFBFBF" w:themeFill="background1" w:themeFillShade="BF"/>
    </w:pPr>
    <w:rPr>
      <w:rFonts w:cs="Arial"/>
      <w:b/>
      <w:sz w:val="20"/>
      <w:szCs w:val="20"/>
    </w:rPr>
  </w:style>
  <w:style w:type="paragraph" w:customStyle="1" w:styleId="STableHeading">
    <w:name w:val="S Table Heading"/>
    <w:basedOn w:val="Normal"/>
    <w:autoRedefine/>
    <w:qFormat/>
    <w:rsid w:val="00DD1C25"/>
    <w:pPr>
      <w:keepNext/>
      <w:spacing w:before="120" w:after="120"/>
    </w:pPr>
    <w:rPr>
      <w:rFonts w:cs="Arial"/>
      <w:b/>
      <w:bCs/>
      <w:color w:val="FFFFFF" w:themeColor="background1"/>
      <w:sz w:val="20"/>
      <w:szCs w:val="20"/>
    </w:rPr>
  </w:style>
  <w:style w:type="character" w:styleId="Hyperlink">
    <w:name w:val="Hyperlink"/>
    <w:uiPriority w:val="99"/>
    <w:rsid w:val="008C493A"/>
    <w:rPr>
      <w:rFonts w:ascii="Arial" w:hAnsi="Arial" w:cs="Times New Roman"/>
      <w:color w:val="0000FF"/>
      <w:sz w:val="24"/>
      <w:u w:val="single"/>
    </w:rPr>
  </w:style>
  <w:style w:type="paragraph" w:styleId="ListParagraph">
    <w:name w:val="List Paragraph"/>
    <w:basedOn w:val="BodyText"/>
    <w:link w:val="ListParagraphChar"/>
    <w:uiPriority w:val="34"/>
    <w:qFormat/>
    <w:rsid w:val="003F77EF"/>
    <w:pPr>
      <w:tabs>
        <w:tab w:val="left" w:pos="360"/>
      </w:tabs>
      <w:ind w:left="357" w:hanging="357"/>
      <w:contextualSpacing/>
    </w:pPr>
  </w:style>
  <w:style w:type="character" w:customStyle="1" w:styleId="ListParagraphChar">
    <w:name w:val="List Paragraph Char"/>
    <w:basedOn w:val="BodyTextChar"/>
    <w:link w:val="ListParagraph"/>
    <w:uiPriority w:val="34"/>
    <w:rsid w:val="003F77EF"/>
    <w:rPr>
      <w:lang w:val="en-GB"/>
    </w:rPr>
  </w:style>
  <w:style w:type="paragraph" w:customStyle="1" w:styleId="SNon-Header">
    <w:name w:val="S Non-Header"/>
    <w:basedOn w:val="Normal"/>
    <w:next w:val="BodyText"/>
    <w:autoRedefine/>
    <w:qFormat/>
    <w:rsid w:val="0089027E"/>
    <w:pPr>
      <w:keepNext/>
      <w:keepLines/>
      <w:pageBreakBefore/>
      <w:spacing w:before="240" w:line="360" w:lineRule="auto"/>
    </w:pPr>
    <w:rPr>
      <w:b/>
      <w:sz w:val="34"/>
    </w:rPr>
  </w:style>
  <w:style w:type="paragraph" w:customStyle="1" w:styleId="SImage">
    <w:name w:val="S Image"/>
    <w:basedOn w:val="BodyText"/>
    <w:next w:val="BodyText"/>
    <w:autoRedefine/>
    <w:rsid w:val="00021706"/>
    <w:pPr>
      <w:keepNext/>
      <w:spacing w:before="120"/>
      <w:jc w:val="center"/>
    </w:pPr>
    <w:rPr>
      <w:szCs w:val="20"/>
    </w:rPr>
  </w:style>
  <w:style w:type="paragraph" w:styleId="TOCHeading">
    <w:name w:val="TOC Heading"/>
    <w:basedOn w:val="Heading1"/>
    <w:next w:val="Normal"/>
    <w:uiPriority w:val="39"/>
    <w:unhideWhenUsed/>
    <w:qFormat/>
    <w:rsid w:val="00016B0D"/>
    <w:pPr>
      <w:pageBreakBefore w:val="0"/>
      <w:numPr>
        <w:numId w:val="0"/>
      </w:numPr>
      <w:suppressAutoHyphens w:val="0"/>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table" w:styleId="TableGrid">
    <w:name w:val="Table Grid"/>
    <w:aliases w:val="Table Grid Toufik"/>
    <w:basedOn w:val="TableNormal"/>
    <w:uiPriority w:val="59"/>
    <w:rsid w:val="002C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9z2">
    <w:name w:val="WW8Num19z2"/>
    <w:rsid w:val="001A43DA"/>
    <w:rPr>
      <w:rFonts w:ascii="Arial" w:hAnsi="Arial" w:cs="Times New Roman"/>
      <w:sz w:val="26"/>
      <w:szCs w:val="26"/>
    </w:rPr>
  </w:style>
  <w:style w:type="paragraph" w:customStyle="1" w:styleId="SNon-Header2">
    <w:name w:val="S Non-Header 2"/>
    <w:basedOn w:val="Normal"/>
    <w:next w:val="BodyText"/>
    <w:autoRedefine/>
    <w:qFormat/>
    <w:rsid w:val="004E0963"/>
    <w:pPr>
      <w:spacing w:before="240" w:line="360" w:lineRule="auto"/>
    </w:pPr>
    <w:rPr>
      <w:b/>
      <w:sz w:val="30"/>
    </w:rPr>
  </w:style>
  <w:style w:type="character" w:styleId="CommentReference">
    <w:name w:val="annotation reference"/>
    <w:basedOn w:val="DefaultParagraphFont"/>
    <w:uiPriority w:val="99"/>
    <w:semiHidden/>
    <w:unhideWhenUsed/>
    <w:rsid w:val="008B17CB"/>
    <w:rPr>
      <w:sz w:val="16"/>
      <w:szCs w:val="16"/>
    </w:rPr>
  </w:style>
  <w:style w:type="paragraph" w:styleId="CommentSubject">
    <w:name w:val="annotation subject"/>
    <w:basedOn w:val="CommentText"/>
    <w:next w:val="CommentText"/>
    <w:link w:val="CommentSubjectChar"/>
    <w:uiPriority w:val="99"/>
    <w:semiHidden/>
    <w:unhideWhenUsed/>
    <w:rsid w:val="008B17CB"/>
    <w:rPr>
      <w:b/>
      <w:bCs/>
    </w:rPr>
  </w:style>
  <w:style w:type="character" w:customStyle="1" w:styleId="CommentSubjectChar">
    <w:name w:val="Comment Subject Char"/>
    <w:basedOn w:val="CommentTextChar"/>
    <w:link w:val="CommentSubject"/>
    <w:uiPriority w:val="99"/>
    <w:semiHidden/>
    <w:rsid w:val="008B17CB"/>
    <w:rPr>
      <w:b/>
      <w:bCs/>
      <w:sz w:val="20"/>
      <w:szCs w:val="20"/>
      <w:lang w:val="en-US"/>
    </w:rPr>
  </w:style>
  <w:style w:type="paragraph" w:customStyle="1" w:styleId="Annex">
    <w:name w:val="Annex"/>
    <w:basedOn w:val="SNon-Header"/>
    <w:next w:val="BodyText"/>
    <w:qFormat/>
    <w:rsid w:val="008D0187"/>
  </w:style>
  <w:style w:type="paragraph" w:styleId="Revision">
    <w:name w:val="Revision"/>
    <w:hidden/>
    <w:uiPriority w:val="99"/>
    <w:semiHidden/>
    <w:rsid w:val="00C20D58"/>
    <w:pPr>
      <w:ind w:left="0" w:firstLine="0"/>
    </w:pPr>
    <w:rPr>
      <w:lang w:val="en-US"/>
    </w:rPr>
  </w:style>
  <w:style w:type="paragraph" w:styleId="NormalWeb">
    <w:name w:val="Normal (Web)"/>
    <w:basedOn w:val="Normal"/>
    <w:uiPriority w:val="99"/>
    <w:semiHidden/>
    <w:unhideWhenUsed/>
    <w:rsid w:val="005B3536"/>
    <w:pPr>
      <w:suppressAutoHyphens w:val="0"/>
      <w:spacing w:before="100" w:beforeAutospacing="1" w:after="100" w:afterAutospacing="1"/>
    </w:pPr>
    <w:rPr>
      <w:rFonts w:ascii="Times New Roman" w:eastAsiaTheme="minorEastAsia" w:hAnsi="Times New Roman"/>
      <w:lang w:eastAsia="en-GB"/>
    </w:rPr>
  </w:style>
  <w:style w:type="paragraph" w:customStyle="1" w:styleId="HeadingSection0">
    <w:name w:val="Heading(Section 0)"/>
    <w:basedOn w:val="Heading2"/>
    <w:link w:val="HeadingSection0Char"/>
    <w:qFormat/>
    <w:rsid w:val="00A979A7"/>
    <w:pPr>
      <w:ind w:left="5538" w:hanging="576"/>
    </w:pPr>
    <w:rPr>
      <w:szCs w:val="30"/>
    </w:rPr>
  </w:style>
  <w:style w:type="character" w:customStyle="1" w:styleId="HeadingSection0Char">
    <w:name w:val="Heading(Section 0) Char"/>
    <w:basedOn w:val="Heading2Char"/>
    <w:link w:val="HeadingSection0"/>
    <w:rsid w:val="00A979A7"/>
    <w:rPr>
      <w:b/>
      <w:bCs/>
      <w:sz w:val="30"/>
      <w:szCs w:val="30"/>
      <w:lang w:val="en-GB"/>
    </w:rPr>
  </w:style>
  <w:style w:type="paragraph" w:customStyle="1" w:styleId="DeliverableTitle">
    <w:name w:val="DeliverableTitle"/>
    <w:basedOn w:val="SCoverWP-ID"/>
    <w:link w:val="DeliverableTitleChar"/>
    <w:rsid w:val="00E57F27"/>
    <w:rPr>
      <w:b/>
    </w:rPr>
  </w:style>
  <w:style w:type="paragraph" w:customStyle="1" w:styleId="Editor">
    <w:name w:val="Editor"/>
    <w:basedOn w:val="SCoverDeliverableData"/>
    <w:link w:val="EditorChar"/>
    <w:qFormat/>
    <w:rsid w:val="001142B7"/>
    <w:rPr>
      <w:b/>
    </w:rPr>
  </w:style>
  <w:style w:type="character" w:customStyle="1" w:styleId="SCoverWP-IDChar">
    <w:name w:val="S Cover WP-ID Char"/>
    <w:basedOn w:val="DefaultParagraphFont"/>
    <w:link w:val="SCoverWP-ID"/>
    <w:rsid w:val="00E57F27"/>
    <w:rPr>
      <w:rFonts w:cs="Arial"/>
      <w:sz w:val="40"/>
      <w:lang w:val="en-GB"/>
    </w:rPr>
  </w:style>
  <w:style w:type="character" w:customStyle="1" w:styleId="DeliverableTitleChar">
    <w:name w:val="DeliverableTitle Char"/>
    <w:basedOn w:val="SCoverWP-IDChar"/>
    <w:link w:val="DeliverableTitle"/>
    <w:rsid w:val="00E57F27"/>
    <w:rPr>
      <w:rFonts w:cs="Arial"/>
      <w:b/>
      <w:sz w:val="40"/>
      <w:lang w:val="en-GB"/>
    </w:rPr>
  </w:style>
  <w:style w:type="paragraph" w:customStyle="1" w:styleId="del">
    <w:name w:val="del"/>
    <w:next w:val="Normal"/>
    <w:link w:val="delChar"/>
    <w:qFormat/>
    <w:rsid w:val="00210FF2"/>
    <w:rPr>
      <w:rFonts w:cs="Arial"/>
      <w:sz w:val="20"/>
      <w:szCs w:val="20"/>
      <w:lang w:val="en-GB"/>
    </w:rPr>
  </w:style>
  <w:style w:type="character" w:customStyle="1" w:styleId="SCoverDeliverableDataChar">
    <w:name w:val="S Cover Deliverable Data Char"/>
    <w:basedOn w:val="DefaultParagraphFont"/>
    <w:link w:val="SCoverDeliverableData"/>
    <w:rsid w:val="001142B7"/>
    <w:rPr>
      <w:rFonts w:cs="Arial"/>
      <w:lang w:val="en-GB"/>
    </w:rPr>
  </w:style>
  <w:style w:type="character" w:customStyle="1" w:styleId="EditorChar">
    <w:name w:val="Editor Char"/>
    <w:basedOn w:val="SCoverDeliverableDataChar"/>
    <w:link w:val="Editor"/>
    <w:rsid w:val="001142B7"/>
    <w:rPr>
      <w:rFonts w:cs="Arial"/>
      <w:b/>
      <w:lang w:val="en-GB"/>
    </w:rPr>
  </w:style>
  <w:style w:type="paragraph" w:customStyle="1" w:styleId="virtual">
    <w:name w:val="virtual"/>
    <w:basedOn w:val="SCoverWP-ID"/>
    <w:link w:val="virtualChar"/>
    <w:qFormat/>
    <w:rsid w:val="001142B7"/>
    <w:rPr>
      <w:b/>
    </w:rPr>
  </w:style>
  <w:style w:type="character" w:customStyle="1" w:styleId="STableCellDefaultChar">
    <w:name w:val="S Table Cell Default Char"/>
    <w:basedOn w:val="DefaultParagraphFont"/>
    <w:link w:val="STableCellDefault"/>
    <w:rsid w:val="008A5473"/>
    <w:rPr>
      <w:bCs/>
      <w:noProof/>
      <w:sz w:val="20"/>
      <w:szCs w:val="20"/>
      <w:lang w:val="en-GB"/>
    </w:rPr>
  </w:style>
  <w:style w:type="character" w:customStyle="1" w:styleId="delChar">
    <w:name w:val="del Char"/>
    <w:basedOn w:val="STableCellDefaultChar"/>
    <w:link w:val="del"/>
    <w:rsid w:val="00210FF2"/>
    <w:rPr>
      <w:rFonts w:cs="Arial"/>
      <w:bCs/>
      <w:noProof/>
      <w:sz w:val="20"/>
      <w:szCs w:val="20"/>
      <w:lang w:val="en-GB"/>
    </w:rPr>
  </w:style>
  <w:style w:type="paragraph" w:customStyle="1" w:styleId="this">
    <w:name w:val="this"/>
    <w:basedOn w:val="SCoverWP-ID"/>
    <w:link w:val="thisChar"/>
    <w:qFormat/>
    <w:rsid w:val="00B0522A"/>
  </w:style>
  <w:style w:type="character" w:customStyle="1" w:styleId="virtualChar">
    <w:name w:val="virtual Char"/>
    <w:basedOn w:val="SCoverWP-IDChar"/>
    <w:link w:val="virtual"/>
    <w:rsid w:val="001142B7"/>
    <w:rPr>
      <w:rFonts w:cs="Arial"/>
      <w:b/>
      <w:sz w:val="40"/>
      <w:lang w:val="en-GB"/>
    </w:rPr>
  </w:style>
  <w:style w:type="character" w:customStyle="1" w:styleId="DelTitle">
    <w:name w:val="DelTitle"/>
    <w:basedOn w:val="DefaultParagraphFont"/>
    <w:uiPriority w:val="1"/>
    <w:qFormat/>
    <w:rsid w:val="007D70F8"/>
    <w:rPr>
      <w:b/>
    </w:rPr>
  </w:style>
  <w:style w:type="character" w:customStyle="1" w:styleId="thisChar">
    <w:name w:val="this Char"/>
    <w:basedOn w:val="SCoverWP-IDChar"/>
    <w:link w:val="this"/>
    <w:rsid w:val="00B0522A"/>
    <w:rPr>
      <w:rFonts w:cs="Arial"/>
      <w:sz w:val="40"/>
      <w:lang w:val="en-GB"/>
    </w:rPr>
  </w:style>
  <w:style w:type="character" w:customStyle="1" w:styleId="DelID">
    <w:name w:val="DelID"/>
    <w:basedOn w:val="DefaultParagraphFont"/>
    <w:uiPriority w:val="1"/>
    <w:qFormat/>
    <w:rsid w:val="007D70F8"/>
    <w:rPr>
      <w:b/>
    </w:rPr>
  </w:style>
  <w:style w:type="character" w:customStyle="1" w:styleId="WPID">
    <w:name w:val="WPID"/>
    <w:basedOn w:val="DefaultParagraphFont"/>
    <w:uiPriority w:val="1"/>
    <w:qFormat/>
    <w:rsid w:val="007D70F8"/>
    <w:rPr>
      <w:b/>
    </w:rPr>
  </w:style>
  <w:style w:type="character" w:customStyle="1" w:styleId="WPTitle">
    <w:name w:val="WPTitle"/>
    <w:basedOn w:val="DelID"/>
    <w:uiPriority w:val="1"/>
    <w:qFormat/>
    <w:rsid w:val="00BD76BC"/>
    <w:rPr>
      <w:b/>
    </w:rPr>
  </w:style>
  <w:style w:type="character" w:customStyle="1" w:styleId="DelLead">
    <w:name w:val="DelLead"/>
    <w:basedOn w:val="DefaultParagraphFont"/>
    <w:uiPriority w:val="1"/>
    <w:qFormat/>
    <w:rsid w:val="007D70F8"/>
  </w:style>
  <w:style w:type="character" w:customStyle="1" w:styleId="DelVs">
    <w:name w:val="DelVs"/>
    <w:basedOn w:val="DefaultParagraphFont"/>
    <w:uiPriority w:val="1"/>
    <w:qFormat/>
    <w:rsid w:val="00007B3A"/>
    <w:rPr>
      <w:b/>
    </w:rPr>
  </w:style>
  <w:style w:type="character" w:customStyle="1" w:styleId="DelDate">
    <w:name w:val="DelDate"/>
    <w:basedOn w:val="DefaultParagraphFont"/>
    <w:uiPriority w:val="1"/>
    <w:qFormat/>
    <w:rsid w:val="00BD76BC"/>
  </w:style>
  <w:style w:type="character" w:customStyle="1" w:styleId="DelStatus">
    <w:name w:val="DelStatus"/>
    <w:basedOn w:val="DefaultParagraphFont"/>
    <w:uiPriority w:val="1"/>
    <w:qFormat/>
    <w:rsid w:val="00BD76BC"/>
  </w:style>
  <w:style w:type="character" w:customStyle="1" w:styleId="DelConf">
    <w:name w:val="DelConf"/>
    <w:basedOn w:val="DefaultParagraphFont"/>
    <w:uiPriority w:val="1"/>
    <w:qFormat/>
    <w:rsid w:val="00007B3A"/>
  </w:style>
  <w:style w:type="character" w:styleId="PlaceholderText">
    <w:name w:val="Placeholder Text"/>
    <w:basedOn w:val="DefaultParagraphFont"/>
    <w:uiPriority w:val="99"/>
    <w:semiHidden/>
    <w:rsid w:val="00F0310C"/>
    <w:rPr>
      <w:color w:val="808080"/>
    </w:rPr>
  </w:style>
  <w:style w:type="character" w:customStyle="1" w:styleId="UnresolvedMention1">
    <w:name w:val="Unresolved Mention1"/>
    <w:basedOn w:val="DefaultParagraphFont"/>
    <w:uiPriority w:val="99"/>
    <w:semiHidden/>
    <w:unhideWhenUsed/>
    <w:rsid w:val="003003FC"/>
    <w:rPr>
      <w:color w:val="605E5C"/>
      <w:shd w:val="clear" w:color="auto" w:fill="E1DFDD"/>
    </w:rPr>
  </w:style>
  <w:style w:type="character" w:customStyle="1" w:styleId="ng-star-inserted">
    <w:name w:val="ng-star-inserted"/>
    <w:basedOn w:val="DefaultParagraphFont"/>
    <w:rsid w:val="00366631"/>
  </w:style>
  <w:style w:type="paragraph" w:styleId="FootnoteText">
    <w:name w:val="footnote text"/>
    <w:aliases w:val="Footnode-text,Schriftart: 9 pt,Schriftart: 10 pt,Schriftart: 8 pt,WB-Fußnotentext,fn,Footnotes,Footnote ak,Footnote text,New Footnote,footnote text,FoodNote,ft,Footnote Text Char Char,Footnote Text Char1 Char Cha,C,Fußn,f,fn1"/>
    <w:basedOn w:val="Normal"/>
    <w:link w:val="FootnoteTextChar"/>
    <w:uiPriority w:val="99"/>
    <w:unhideWhenUsed/>
    <w:qFormat/>
    <w:rsid w:val="00FA0DC7"/>
    <w:rPr>
      <w:sz w:val="20"/>
      <w:szCs w:val="20"/>
    </w:rPr>
  </w:style>
  <w:style w:type="character" w:customStyle="1" w:styleId="FootnoteTextChar">
    <w:name w:val="Footnote Text Char"/>
    <w:aliases w:val="Footnode-text Char,Schriftart: 9 pt Char,Schriftart: 10 pt Char,Schriftart: 8 pt Char,WB-Fußnotentext Char,fn Char,Footnotes Char,Footnote ak Char,Footnote text Char,New Footnote Char,footnote text Char,FoodNote Char,ft Char,C Char"/>
    <w:basedOn w:val="DefaultParagraphFont"/>
    <w:link w:val="FootnoteText"/>
    <w:uiPriority w:val="99"/>
    <w:rsid w:val="00FA0DC7"/>
    <w:rPr>
      <w:sz w:val="20"/>
      <w:szCs w:val="20"/>
      <w:lang w:val="en-GB"/>
    </w:rPr>
  </w:style>
  <w:style w:type="character" w:styleId="FootnoteReference">
    <w:name w:val="footnote reference"/>
    <w:aliases w:val="Footnote symbol,Footnote,Times 10 Point,Exposant 3 Point,fr,Used by Word for Help footnote symbols,Footnote number,Footnote Reference Number,Footnote reference number,Footnote Reference Superscript,EN Footnote Reference,note TESI"/>
    <w:basedOn w:val="DefaultParagraphFont"/>
    <w:uiPriority w:val="99"/>
    <w:unhideWhenUsed/>
    <w:qFormat/>
    <w:rsid w:val="00FA0DC7"/>
    <w:rPr>
      <w:vertAlign w:val="superscript"/>
    </w:rPr>
  </w:style>
  <w:style w:type="character" w:customStyle="1" w:styleId="CaptionChar">
    <w:name w:val="Caption Char"/>
    <w:aliases w:val="Labelling Char,ca Char"/>
    <w:link w:val="Caption"/>
    <w:uiPriority w:val="35"/>
    <w:locked/>
    <w:rsid w:val="00FA0DC7"/>
    <w:rPr>
      <w:rFonts w:cs="Lohit Hindi"/>
      <w:iCs/>
      <w:lang w:val="en-GB"/>
    </w:rPr>
  </w:style>
  <w:style w:type="character" w:customStyle="1" w:styleId="MyTextChar">
    <w:name w:val="MyText Char"/>
    <w:link w:val="MyText"/>
    <w:uiPriority w:val="34"/>
    <w:locked/>
    <w:rsid w:val="00FA0DC7"/>
    <w:rPr>
      <w:rFonts w:ascii="CMMI10" w:eastAsia="Calibri" w:hAnsi="CMMI10" w:cs="CMMI10"/>
      <w:sz w:val="22"/>
      <w:szCs w:val="22"/>
      <w:lang w:val="en-GB" w:eastAsia="en-GB"/>
    </w:rPr>
  </w:style>
  <w:style w:type="paragraph" w:customStyle="1" w:styleId="MyText">
    <w:name w:val="MyText"/>
    <w:basedOn w:val="Normal"/>
    <w:link w:val="MyTextChar"/>
    <w:uiPriority w:val="34"/>
    <w:rsid w:val="00FA0DC7"/>
    <w:pPr>
      <w:suppressAutoHyphens w:val="0"/>
      <w:spacing w:after="120"/>
    </w:pPr>
    <w:rPr>
      <w:rFonts w:ascii="CMMI10" w:eastAsia="Calibri" w:hAnsi="CMMI10" w:cs="CMMI10"/>
      <w:sz w:val="22"/>
      <w:szCs w:val="22"/>
      <w:lang w:eastAsia="en-GB"/>
    </w:rPr>
  </w:style>
  <w:style w:type="character" w:customStyle="1" w:styleId="Bullet1Car">
    <w:name w:val="Bullet1 Car"/>
    <w:basedOn w:val="BodyTextChar"/>
    <w:link w:val="Bullet1"/>
    <w:locked/>
    <w:rsid w:val="00FA0DC7"/>
    <w:rPr>
      <w:rFonts w:cs="Arial"/>
      <w:lang w:val="en-GB"/>
    </w:rPr>
  </w:style>
  <w:style w:type="paragraph" w:customStyle="1" w:styleId="Bullet1">
    <w:name w:val="Bullet1"/>
    <w:basedOn w:val="BodyText"/>
    <w:link w:val="Bullet1Car"/>
    <w:qFormat/>
    <w:rsid w:val="00FA0DC7"/>
    <w:pPr>
      <w:spacing w:after="0"/>
    </w:pPr>
    <w:rPr>
      <w:rFonts w:cs="Arial"/>
    </w:rPr>
  </w:style>
  <w:style w:type="character" w:styleId="PageNumber">
    <w:name w:val="page number"/>
    <w:basedOn w:val="DefaultParagraphFont"/>
    <w:semiHidden/>
    <w:unhideWhenUsed/>
    <w:rsid w:val="00FC0D53"/>
  </w:style>
  <w:style w:type="paragraph" w:styleId="DocumentMap">
    <w:name w:val="Document Map"/>
    <w:basedOn w:val="Normal"/>
    <w:link w:val="DocumentMapChar"/>
    <w:uiPriority w:val="99"/>
    <w:semiHidden/>
    <w:unhideWhenUsed/>
    <w:rsid w:val="00081BDC"/>
    <w:rPr>
      <w:rFonts w:ascii="Tahoma" w:hAnsi="Tahoma" w:cs="Tahoma"/>
      <w:sz w:val="16"/>
      <w:szCs w:val="16"/>
    </w:rPr>
  </w:style>
  <w:style w:type="character" w:customStyle="1" w:styleId="DocumentMapChar">
    <w:name w:val="Document Map Char"/>
    <w:basedOn w:val="DefaultParagraphFont"/>
    <w:link w:val="DocumentMap"/>
    <w:uiPriority w:val="99"/>
    <w:semiHidden/>
    <w:rsid w:val="00081BDC"/>
    <w:rPr>
      <w:rFonts w:ascii="Tahoma" w:hAnsi="Tahoma" w:cs="Tahoma"/>
      <w:sz w:val="16"/>
      <w:szCs w:val="16"/>
      <w:lang w:val="en-GB"/>
    </w:rPr>
  </w:style>
  <w:style w:type="paragraph" w:customStyle="1" w:styleId="BulletIndent">
    <w:name w:val="BulletIndent"/>
    <w:basedOn w:val="Normal"/>
    <w:rsid w:val="003F2B94"/>
    <w:pPr>
      <w:numPr>
        <w:numId w:val="7"/>
      </w:numPr>
      <w:spacing w:before="60" w:after="60"/>
      <w:jc w:val="both"/>
    </w:pPr>
    <w:rPr>
      <w:rFonts w:ascii="Verdana" w:hAnsi="Verdana"/>
      <w:sz w:val="16"/>
      <w:szCs w:val="22"/>
      <w:lang w:eastAsia="ar-SA"/>
    </w:rPr>
  </w:style>
  <w:style w:type="character" w:styleId="UnresolvedMention">
    <w:name w:val="Unresolved Mention"/>
    <w:basedOn w:val="DefaultParagraphFont"/>
    <w:uiPriority w:val="99"/>
    <w:semiHidden/>
    <w:unhideWhenUsed/>
    <w:rsid w:val="001F3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9744">
      <w:bodyDiv w:val="1"/>
      <w:marLeft w:val="0"/>
      <w:marRight w:val="0"/>
      <w:marTop w:val="0"/>
      <w:marBottom w:val="0"/>
      <w:divBdr>
        <w:top w:val="none" w:sz="0" w:space="0" w:color="auto"/>
        <w:left w:val="none" w:sz="0" w:space="0" w:color="auto"/>
        <w:bottom w:val="none" w:sz="0" w:space="0" w:color="auto"/>
        <w:right w:val="none" w:sz="0" w:space="0" w:color="auto"/>
      </w:divBdr>
    </w:div>
    <w:div w:id="243805174">
      <w:bodyDiv w:val="1"/>
      <w:marLeft w:val="0"/>
      <w:marRight w:val="0"/>
      <w:marTop w:val="0"/>
      <w:marBottom w:val="0"/>
      <w:divBdr>
        <w:top w:val="none" w:sz="0" w:space="0" w:color="auto"/>
        <w:left w:val="none" w:sz="0" w:space="0" w:color="auto"/>
        <w:bottom w:val="none" w:sz="0" w:space="0" w:color="auto"/>
        <w:right w:val="none" w:sz="0" w:space="0" w:color="auto"/>
      </w:divBdr>
    </w:div>
    <w:div w:id="665714981">
      <w:bodyDiv w:val="1"/>
      <w:marLeft w:val="0"/>
      <w:marRight w:val="0"/>
      <w:marTop w:val="0"/>
      <w:marBottom w:val="0"/>
      <w:divBdr>
        <w:top w:val="none" w:sz="0" w:space="0" w:color="auto"/>
        <w:left w:val="none" w:sz="0" w:space="0" w:color="auto"/>
        <w:bottom w:val="none" w:sz="0" w:space="0" w:color="auto"/>
        <w:right w:val="none" w:sz="0" w:space="0" w:color="auto"/>
      </w:divBdr>
    </w:div>
    <w:div w:id="669408810">
      <w:bodyDiv w:val="1"/>
      <w:marLeft w:val="0"/>
      <w:marRight w:val="0"/>
      <w:marTop w:val="0"/>
      <w:marBottom w:val="0"/>
      <w:divBdr>
        <w:top w:val="none" w:sz="0" w:space="0" w:color="auto"/>
        <w:left w:val="none" w:sz="0" w:space="0" w:color="auto"/>
        <w:bottom w:val="none" w:sz="0" w:space="0" w:color="auto"/>
        <w:right w:val="none" w:sz="0" w:space="0" w:color="auto"/>
      </w:divBdr>
    </w:div>
    <w:div w:id="883636565">
      <w:bodyDiv w:val="1"/>
      <w:marLeft w:val="0"/>
      <w:marRight w:val="0"/>
      <w:marTop w:val="0"/>
      <w:marBottom w:val="0"/>
      <w:divBdr>
        <w:top w:val="none" w:sz="0" w:space="0" w:color="auto"/>
        <w:left w:val="none" w:sz="0" w:space="0" w:color="auto"/>
        <w:bottom w:val="none" w:sz="0" w:space="0" w:color="auto"/>
        <w:right w:val="none" w:sz="0" w:space="0" w:color="auto"/>
      </w:divBdr>
    </w:div>
    <w:div w:id="1095978020">
      <w:bodyDiv w:val="1"/>
      <w:marLeft w:val="0"/>
      <w:marRight w:val="0"/>
      <w:marTop w:val="0"/>
      <w:marBottom w:val="0"/>
      <w:divBdr>
        <w:top w:val="none" w:sz="0" w:space="0" w:color="auto"/>
        <w:left w:val="none" w:sz="0" w:space="0" w:color="auto"/>
        <w:bottom w:val="none" w:sz="0" w:space="0" w:color="auto"/>
        <w:right w:val="none" w:sz="0" w:space="0" w:color="auto"/>
      </w:divBdr>
    </w:div>
    <w:div w:id="1873759330">
      <w:bodyDiv w:val="1"/>
      <w:marLeft w:val="0"/>
      <w:marRight w:val="0"/>
      <w:marTop w:val="0"/>
      <w:marBottom w:val="0"/>
      <w:divBdr>
        <w:top w:val="none" w:sz="0" w:space="0" w:color="auto"/>
        <w:left w:val="none" w:sz="0" w:space="0" w:color="auto"/>
        <w:bottom w:val="none" w:sz="0" w:space="0" w:color="auto"/>
        <w:right w:val="none" w:sz="0" w:space="0" w:color="auto"/>
      </w:divBdr>
    </w:div>
    <w:div w:id="1956595083">
      <w:bodyDiv w:val="1"/>
      <w:marLeft w:val="0"/>
      <w:marRight w:val="0"/>
      <w:marTop w:val="0"/>
      <w:marBottom w:val="0"/>
      <w:divBdr>
        <w:top w:val="none" w:sz="0" w:space="0" w:color="auto"/>
        <w:left w:val="none" w:sz="0" w:space="0" w:color="auto"/>
        <w:bottom w:val="none" w:sz="0" w:space="0" w:color="auto"/>
        <w:right w:val="none" w:sz="0" w:space="0" w:color="auto"/>
      </w:divBdr>
    </w:div>
    <w:div w:id="19749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dmp.eu/submissionsuppor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C935-9778-40A6-924C-EBB65F63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16</Pages>
  <Words>2974</Words>
  <Characters>16958</Characters>
  <Application>Microsoft Office Word</Application>
  <DocSecurity>0</DocSecurity>
  <Lines>141</Lines>
  <Paragraphs>39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ZDMP Document Template</vt:lpstr>
      <vt:lpstr>ZDMP Document Template</vt:lpstr>
      <vt:lpstr/>
    </vt:vector>
  </TitlesOfParts>
  <Company>vf-OS</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ZDMP Document Template</dc:title>
  <dc:creator>Stuart Campbell</dc:creator>
  <cp:lastModifiedBy>Stuart Campbell</cp:lastModifiedBy>
  <cp:revision>6</cp:revision>
  <cp:lastPrinted>2020-07-31T21:20:00Z</cp:lastPrinted>
  <dcterms:created xsi:type="dcterms:W3CDTF">2021-02-22T13:38:00Z</dcterms:created>
  <dcterms:modified xsi:type="dcterms:W3CDTF">2021-02-26T12:57:00Z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